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394E" w14:textId="30337467" w:rsidR="007A7EC8" w:rsidRDefault="004F442B" w:rsidP="007E2161">
      <w:pPr>
        <w:rPr>
          <w:b/>
          <w:u w:val="single"/>
        </w:rPr>
      </w:pPr>
      <w:r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38B9" wp14:editId="08C188B4">
                <wp:simplePos x="0" y="0"/>
                <wp:positionH relativeFrom="column">
                  <wp:posOffset>-43815</wp:posOffset>
                </wp:positionH>
                <wp:positionV relativeFrom="paragraph">
                  <wp:posOffset>1731645</wp:posOffset>
                </wp:positionV>
                <wp:extent cx="5829300" cy="8052435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5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27BD" w14:textId="77777777" w:rsidR="004F442B" w:rsidRDefault="004F44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Dag kapoenen, welpen en ouders,</w:t>
                            </w:r>
                          </w:p>
                          <w:p w14:paraId="70705EC4" w14:textId="77777777" w:rsidR="004F442B" w:rsidRDefault="004F44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Het is tijd om op weekend te gaan! Joepie! </w:t>
                            </w:r>
                            <w:r w:rsidR="00344637">
                              <w:rPr>
                                <w:lang w:val="nl-BE"/>
                              </w:rPr>
                              <w:t>Deze keer is het thema ATLANTIS. We zullen de onderwaterwereld verkennen in het Monsalvaet te Westouter… Zorg dus dat je het zeker niet mist!</w:t>
                            </w:r>
                          </w:p>
                          <w:p w14:paraId="21F06EA1" w14:textId="77777777" w:rsidR="00344637" w:rsidRDefault="00344637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1FD0DFD8" w14:textId="77777777" w:rsidR="00344637" w:rsidRPr="00344637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Waar en wanneer?</w:t>
                            </w:r>
                          </w:p>
                          <w:p w14:paraId="2B2834A4" w14:textId="77777777" w:rsidR="00344637" w:rsidRDefault="00344637" w:rsidP="003446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Locatie:</w:t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tab/>
                              <w:t>KSA Heem Monsalvaet, Schomminkelstraat 15 in Heuvelland</w:t>
                            </w:r>
                          </w:p>
                          <w:p w14:paraId="407842E2" w14:textId="77777777" w:rsidR="00344637" w:rsidRDefault="00344637" w:rsidP="00344637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Datum: </w:t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Vrijdag 24 november om </w:t>
                            </w:r>
                            <w:r w:rsidRPr="00344637">
                              <w:rPr>
                                <w:u w:val="single"/>
                                <w:lang w:val="nl-BE"/>
                              </w:rPr>
                              <w:t>19u30</w:t>
                            </w:r>
                            <w:r>
                              <w:rPr>
                                <w:lang w:val="nl-BE"/>
                              </w:rPr>
                              <w:t xml:space="preserve"> worden jullie verwacht in het Monsalvaet.</w:t>
                            </w:r>
                          </w:p>
                          <w:p w14:paraId="60AAA0A1" w14:textId="77777777" w:rsidR="00344637" w:rsidRDefault="00344637" w:rsidP="00344637">
                            <w:pPr>
                              <w:spacing w:after="0"/>
                              <w:ind w:left="1416" w:firstLine="4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Zondag 26 november om </w:t>
                            </w:r>
                            <w:r w:rsidRPr="00344637">
                              <w:rPr>
                                <w:u w:val="single"/>
                                <w:lang w:val="nl-BE"/>
                              </w:rPr>
                              <w:t>11u</w:t>
                            </w:r>
                            <w:r>
                              <w:rPr>
                                <w:lang w:val="nl-BE"/>
                              </w:rPr>
                              <w:t xml:space="preserve"> loopt het weekend op zijn eind en mogen jullie ouders jullie komen ophalen.</w:t>
                            </w:r>
                          </w:p>
                          <w:p w14:paraId="0CE13A1A" w14:textId="77777777" w:rsidR="00344637" w:rsidRDefault="00344637" w:rsidP="00344637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14:paraId="377EA35B" w14:textId="77777777" w:rsidR="00344637" w:rsidRPr="00344637" w:rsidRDefault="00344637" w:rsidP="00344637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14:paraId="104D9E79" w14:textId="77777777" w:rsidR="00344637" w:rsidRPr="00762E06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Wat neem ik mee?</w:t>
                            </w:r>
                          </w:p>
                          <w:p w14:paraId="0CC53538" w14:textId="77777777" w:rsidR="00762E06" w:rsidRPr="00344637" w:rsidRDefault="00762E06" w:rsidP="00762E06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</w:p>
                          <w:p w14:paraId="04974DBC" w14:textId="77777777" w:rsidR="00344637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Identiteitskaart! (GEEN MEE = NIET MEE)</w:t>
                            </w:r>
                          </w:p>
                          <w:p w14:paraId="3B8DD51A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Kussensloop en matrashoes: VERPLICHT!</w:t>
                            </w:r>
                          </w:p>
                          <w:p w14:paraId="4B351BF0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slaapzak</w:t>
                            </w:r>
                          </w:p>
                          <w:p w14:paraId="4F7DA9B1" w14:textId="77777777" w:rsidR="00344637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Washand en handdoeken</w:t>
                            </w:r>
                          </w:p>
                          <w:p w14:paraId="22E3CD89" w14:textId="77777777" w:rsidR="00344637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2 keukenhanddoeken</w:t>
                            </w:r>
                          </w:p>
                          <w:p w14:paraId="1850B945" w14:textId="77777777" w:rsidR="00344637" w:rsidRDefault="00344637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ondergoed</w:t>
                            </w:r>
                          </w:p>
                          <w:p w14:paraId="6BE03DE4" w14:textId="77777777" w:rsidR="00344637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pyjama + knuffel</w:t>
                            </w:r>
                          </w:p>
                          <w:p w14:paraId="14B34C04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t-shirts</w:t>
                            </w:r>
                          </w:p>
                          <w:p w14:paraId="3D77F66B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truien (warm)</w:t>
                            </w:r>
                          </w:p>
                          <w:p w14:paraId="3E352CDB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broeken</w:t>
                            </w:r>
                          </w:p>
                          <w:p w14:paraId="19069A10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reservekledij die mag vuil worden</w:t>
                            </w:r>
                          </w:p>
                          <w:p w14:paraId="2D511CBF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uniform</w:t>
                            </w:r>
                          </w:p>
                          <w:p w14:paraId="1BC8A96D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regenkledij</w:t>
                            </w:r>
                          </w:p>
                          <w:p w14:paraId="7C186C7F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schoeisel </w:t>
                            </w:r>
                          </w:p>
                          <w:p w14:paraId="5007434A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linnen zak voor de vuile was</w:t>
                            </w:r>
                          </w:p>
                          <w:p w14:paraId="41AD512A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toiletgerief </w:t>
                            </w:r>
                          </w:p>
                          <w:p w14:paraId="310F8596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zaklamp</w:t>
                            </w:r>
                          </w:p>
                          <w:p w14:paraId="3B84905A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drinkfles</w:t>
                            </w:r>
                          </w:p>
                          <w:p w14:paraId="67A2A3C3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witte t-shit (die mag vuil worden)</w:t>
                            </w:r>
                          </w:p>
                          <w:p w14:paraId="65714C39" w14:textId="77777777" w:rsidR="00762E06" w:rsidRPr="00762E06" w:rsidRDefault="00762E06" w:rsidP="00762E0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eventueel persoonlijke medicatie</w:t>
                            </w:r>
                          </w:p>
                          <w:p w14:paraId="4686257C" w14:textId="77777777" w:rsidR="00762E06" w:rsidRDefault="00762E06" w:rsidP="0034463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goed humeur!</w:t>
                            </w:r>
                          </w:p>
                          <w:p w14:paraId="2358ECC7" w14:textId="77777777" w:rsidR="00762E06" w:rsidRPr="00762E06" w:rsidRDefault="00762E06" w:rsidP="00762E0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258042E5" w14:textId="77777777" w:rsidR="00344637" w:rsidRDefault="00344637" w:rsidP="00762E0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493124C" w14:textId="77777777" w:rsidR="00762E06" w:rsidRPr="00762E06" w:rsidRDefault="00762E06" w:rsidP="00762E0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38B9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5" o:spid="_x0000_s1026" type="#_x0000_t202" style="position:absolute;margin-left:-3.45pt;margin-top:136.35pt;width:459pt;height:63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" filled="f" stroked="f">
                <v:textbox>
                  <w:txbxContent>
                    <w:p w14:paraId="583B27BD" w14:textId="77777777" w:rsidR="004F442B" w:rsidRDefault="004F44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Dag kapoenen, welpen en ouders,</w:t>
                      </w:r>
                    </w:p>
                    <w:p w14:paraId="70705EC4" w14:textId="77777777" w:rsidR="004F442B" w:rsidRDefault="004F44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Het is tijd om op weekend te gaan! Joepie! </w:t>
                      </w:r>
                      <w:r w:rsidR="00344637">
                        <w:rPr>
                          <w:lang w:val="nl-BE"/>
                        </w:rPr>
                        <w:t>Deze keer is het thema ATLANTIS. We zullen de onderwaterwereld verkennen in het Monsalvaet te Westouter… Zorg dus dat je het zeker niet mist!</w:t>
                      </w:r>
                    </w:p>
                    <w:p w14:paraId="21F06EA1" w14:textId="77777777" w:rsidR="00344637" w:rsidRDefault="00344637">
                      <w:pPr>
                        <w:rPr>
                          <w:lang w:val="nl-BE"/>
                        </w:rPr>
                      </w:pPr>
                    </w:p>
                    <w:p w14:paraId="1FD0DFD8" w14:textId="77777777" w:rsidR="00344637" w:rsidRPr="00344637" w:rsidRDefault="00344637" w:rsidP="00344637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Waar en wanneer?</w:t>
                      </w:r>
                    </w:p>
                    <w:p w14:paraId="2B2834A4" w14:textId="77777777" w:rsidR="00344637" w:rsidRDefault="00344637" w:rsidP="003446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Locatie:</w:t>
                      </w:r>
                      <w:r>
                        <w:rPr>
                          <w:lang w:val="nl-BE"/>
                        </w:rPr>
                        <w:tab/>
                        <w:t xml:space="preserve"> </w:t>
                      </w:r>
                      <w:r>
                        <w:rPr>
                          <w:lang w:val="nl-BE"/>
                        </w:rPr>
                        <w:tab/>
                        <w:t>KSA Heem Monsalvaet, Schomminkelstraat 15 in Heuvelland</w:t>
                      </w:r>
                    </w:p>
                    <w:p w14:paraId="407842E2" w14:textId="77777777" w:rsidR="00344637" w:rsidRDefault="00344637" w:rsidP="00344637">
                      <w:pP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Datum: </w:t>
                      </w:r>
                      <w:r>
                        <w:rPr>
                          <w:lang w:val="nl-BE"/>
                        </w:rPr>
                        <w:tab/>
                        <w:t xml:space="preserve">Vrijdag 24 november om </w:t>
                      </w:r>
                      <w:r w:rsidRPr="00344637">
                        <w:rPr>
                          <w:u w:val="single"/>
                          <w:lang w:val="nl-BE"/>
                        </w:rPr>
                        <w:t>19u30</w:t>
                      </w:r>
                      <w:r>
                        <w:rPr>
                          <w:lang w:val="nl-BE"/>
                        </w:rPr>
                        <w:t xml:space="preserve"> worden jullie verwacht in het Monsalvaet.</w:t>
                      </w:r>
                    </w:p>
                    <w:p w14:paraId="60AAA0A1" w14:textId="77777777" w:rsidR="00344637" w:rsidRDefault="00344637" w:rsidP="00344637">
                      <w:pPr>
                        <w:spacing w:after="0"/>
                        <w:ind w:left="1416" w:firstLine="4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Zondag 26 november om </w:t>
                      </w:r>
                      <w:r w:rsidRPr="00344637">
                        <w:rPr>
                          <w:u w:val="single"/>
                          <w:lang w:val="nl-BE"/>
                        </w:rPr>
                        <w:t>11u</w:t>
                      </w:r>
                      <w:r>
                        <w:rPr>
                          <w:lang w:val="nl-BE"/>
                        </w:rPr>
                        <w:t xml:space="preserve"> loopt het weekend op zijn eind en mogen jullie ouders jullie komen ophalen.</w:t>
                      </w:r>
                    </w:p>
                    <w:p w14:paraId="0CE13A1A" w14:textId="77777777" w:rsidR="00344637" w:rsidRDefault="00344637" w:rsidP="00344637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14:paraId="377EA35B" w14:textId="77777777" w:rsidR="00344637" w:rsidRPr="00344637" w:rsidRDefault="00344637" w:rsidP="00344637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14:paraId="104D9E79" w14:textId="77777777" w:rsidR="00344637" w:rsidRPr="00762E06" w:rsidRDefault="00344637" w:rsidP="00344637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Wat neem ik mee?</w:t>
                      </w:r>
                    </w:p>
                    <w:p w14:paraId="0CC53538" w14:textId="77777777" w:rsidR="00762E06" w:rsidRPr="00344637" w:rsidRDefault="00762E06" w:rsidP="00762E06">
                      <w:pPr>
                        <w:pStyle w:val="Lijstalinea"/>
                        <w:rPr>
                          <w:lang w:val="nl-BE"/>
                        </w:rPr>
                      </w:pPr>
                    </w:p>
                    <w:p w14:paraId="04974DBC" w14:textId="77777777" w:rsidR="00344637" w:rsidRDefault="00344637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Identiteitskaart! (GEEN MEE = NIET MEE)</w:t>
                      </w:r>
                    </w:p>
                    <w:p w14:paraId="3B8DD51A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Kussensloop en matrashoes: VERPLICHT!</w:t>
                      </w:r>
                    </w:p>
                    <w:p w14:paraId="4B351BF0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slaapzak</w:t>
                      </w:r>
                    </w:p>
                    <w:p w14:paraId="4F7DA9B1" w14:textId="77777777" w:rsidR="00344637" w:rsidRDefault="00344637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Washand en handdoeken</w:t>
                      </w:r>
                    </w:p>
                    <w:p w14:paraId="22E3CD89" w14:textId="77777777" w:rsidR="00344637" w:rsidRDefault="00344637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2 keukenhanddoeken</w:t>
                      </w:r>
                    </w:p>
                    <w:p w14:paraId="1850B945" w14:textId="77777777" w:rsidR="00344637" w:rsidRDefault="00344637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ondergoed</w:t>
                      </w:r>
                    </w:p>
                    <w:p w14:paraId="6BE03DE4" w14:textId="77777777" w:rsidR="00344637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pyjama + knuffel</w:t>
                      </w:r>
                    </w:p>
                    <w:p w14:paraId="14B34C04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t-shirts</w:t>
                      </w:r>
                    </w:p>
                    <w:p w14:paraId="3D77F66B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truien (warm)</w:t>
                      </w:r>
                    </w:p>
                    <w:p w14:paraId="3E352CDB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broeken</w:t>
                      </w:r>
                    </w:p>
                    <w:p w14:paraId="19069A10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reservekledij die mag vuil worden</w:t>
                      </w:r>
                    </w:p>
                    <w:p w14:paraId="2D511CBF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uniform</w:t>
                      </w:r>
                    </w:p>
                    <w:p w14:paraId="1BC8A96D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regenkledij</w:t>
                      </w:r>
                    </w:p>
                    <w:p w14:paraId="7C186C7F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schoeisel </w:t>
                      </w:r>
                    </w:p>
                    <w:p w14:paraId="5007434A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linnen zak voor de vuile was</w:t>
                      </w:r>
                    </w:p>
                    <w:p w14:paraId="41AD512A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toiletgerief </w:t>
                      </w:r>
                    </w:p>
                    <w:p w14:paraId="310F8596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zaklamp</w:t>
                      </w:r>
                    </w:p>
                    <w:p w14:paraId="3B84905A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drinkfles</w:t>
                      </w:r>
                    </w:p>
                    <w:p w14:paraId="67A2A3C3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witte t-shit (die mag vuil worden)</w:t>
                      </w:r>
                    </w:p>
                    <w:p w14:paraId="65714C39" w14:textId="77777777" w:rsidR="00762E06" w:rsidRPr="00762E06" w:rsidRDefault="00762E06" w:rsidP="00762E06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eventueel persoonlijke medicatie</w:t>
                      </w:r>
                    </w:p>
                    <w:p w14:paraId="4686257C" w14:textId="77777777" w:rsidR="00762E06" w:rsidRDefault="00762E06" w:rsidP="00344637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goed humeur!</w:t>
                      </w:r>
                    </w:p>
                    <w:p w14:paraId="2358ECC7" w14:textId="77777777" w:rsidR="00762E06" w:rsidRPr="00762E06" w:rsidRDefault="00762E06" w:rsidP="00762E06">
                      <w:pPr>
                        <w:rPr>
                          <w:lang w:val="nl-BE"/>
                        </w:rPr>
                      </w:pPr>
                    </w:p>
                    <w:p w14:paraId="258042E5" w14:textId="77777777" w:rsidR="00344637" w:rsidRDefault="00344637" w:rsidP="00762E06">
                      <w:pPr>
                        <w:rPr>
                          <w:lang w:val="nl-BE"/>
                        </w:rPr>
                      </w:pPr>
                    </w:p>
                    <w:p w14:paraId="4493124C" w14:textId="77777777" w:rsidR="00762E06" w:rsidRPr="00762E06" w:rsidRDefault="00762E06" w:rsidP="00762E0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EEED" wp14:editId="0566C524">
                <wp:simplePos x="0" y="0"/>
                <wp:positionH relativeFrom="column">
                  <wp:posOffset>61595</wp:posOffset>
                </wp:positionH>
                <wp:positionV relativeFrom="paragraph">
                  <wp:posOffset>-669925</wp:posOffset>
                </wp:positionV>
                <wp:extent cx="4343400" cy="570865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42ED8" w14:textId="77777777" w:rsidR="004F442B" w:rsidRPr="004F442B" w:rsidRDefault="004F442B">
                            <w:pPr>
                              <w:rPr>
                                <w:rFonts w:ascii="Bangla MN" w:hAnsi="Bangla MN"/>
                                <w:color w:val="FFFFFF" w:themeColor="background1"/>
                                <w:sz w:val="44"/>
                                <w:lang w:val="nl-BE"/>
                              </w:rPr>
                            </w:pPr>
                            <w:r w:rsidRPr="004F442B">
                              <w:rPr>
                                <w:sz w:val="44"/>
                                <w:lang w:val="nl-BE"/>
                              </w:rPr>
                              <w:t xml:space="preserve">                           </w:t>
                            </w:r>
                            <w:r w:rsidRPr="004F442B">
                              <w:rPr>
                                <w:color w:val="FFFFFF" w:themeColor="background1"/>
                                <w:sz w:val="44"/>
                                <w:lang w:val="nl-BE"/>
                              </w:rPr>
                              <w:t xml:space="preserve">   </w:t>
                            </w:r>
                            <w:r w:rsidRPr="004F442B">
                              <w:rPr>
                                <w:rFonts w:ascii="Bangla MN" w:hAnsi="Bangla MN"/>
                                <w:color w:val="FFFFFF" w:themeColor="background1"/>
                                <w:sz w:val="44"/>
                                <w:lang w:val="nl-BE"/>
                              </w:rPr>
                              <w:t>ATLANTIS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EEED" id="Tekstvak_x0020_2" o:spid="_x0000_s1027" type="#_x0000_t202" style="position:absolute;margin-left:4.85pt;margin-top:-52.7pt;width:34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" filled="f" stroked="f">
                <v:textbox>
                  <w:txbxContent>
                    <w:p w14:paraId="40B42ED8" w14:textId="77777777" w:rsidR="004F442B" w:rsidRPr="004F442B" w:rsidRDefault="004F442B">
                      <w:pPr>
                        <w:rPr>
                          <w:rFonts w:ascii="Bangla MN" w:hAnsi="Bangla MN"/>
                          <w:color w:val="FFFFFF" w:themeColor="background1"/>
                          <w:sz w:val="44"/>
                          <w:lang w:val="nl-BE"/>
                        </w:rPr>
                      </w:pPr>
                      <w:r w:rsidRPr="004F442B">
                        <w:rPr>
                          <w:sz w:val="44"/>
                          <w:lang w:val="nl-BE"/>
                        </w:rPr>
                        <w:t xml:space="preserve">                           </w:t>
                      </w:r>
                      <w:r w:rsidRPr="004F442B">
                        <w:rPr>
                          <w:color w:val="FFFFFF" w:themeColor="background1"/>
                          <w:sz w:val="44"/>
                          <w:lang w:val="nl-BE"/>
                        </w:rPr>
                        <w:t xml:space="preserve">   </w:t>
                      </w:r>
                      <w:r w:rsidRPr="004F442B">
                        <w:rPr>
                          <w:rFonts w:ascii="Bangla MN" w:hAnsi="Bangla MN"/>
                          <w:color w:val="FFFFFF" w:themeColor="background1"/>
                          <w:sz w:val="44"/>
                          <w:lang w:val="nl-BE"/>
                        </w:rPr>
                        <w:t>ATLANTIS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6D1A38E9" wp14:editId="22062FF8">
            <wp:simplePos x="0" y="0"/>
            <wp:positionH relativeFrom="column">
              <wp:posOffset>-390525</wp:posOffset>
            </wp:positionH>
            <wp:positionV relativeFrom="paragraph">
              <wp:posOffset>-668655</wp:posOffset>
            </wp:positionV>
            <wp:extent cx="6628130" cy="1763395"/>
            <wp:effectExtent l="0" t="0" r="1270" b="0"/>
            <wp:wrapThrough wrapText="bothSides">
              <wp:wrapPolygon edited="0">
                <wp:start x="0" y="0"/>
                <wp:lineTo x="0" y="21157"/>
                <wp:lineTo x="21521" y="21157"/>
                <wp:lineTo x="215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ntis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2626" w14:textId="410570B4" w:rsidR="007E2161" w:rsidRDefault="00BC481D"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7C20EF22" wp14:editId="1F58D24B">
            <wp:simplePos x="0" y="0"/>
            <wp:positionH relativeFrom="column">
              <wp:posOffset>1989600</wp:posOffset>
            </wp:positionH>
            <wp:positionV relativeFrom="paragraph">
              <wp:posOffset>-1748645</wp:posOffset>
            </wp:positionV>
            <wp:extent cx="1078865" cy="1624330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utstek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55E37" w14:textId="77777777" w:rsidR="00762E06" w:rsidRDefault="00762E06">
      <w:bookmarkStart w:id="0" w:name="_GoBack"/>
      <w:bookmarkEnd w:id="0"/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A740" wp14:editId="00B60E23">
                <wp:simplePos x="0" y="0"/>
                <wp:positionH relativeFrom="column">
                  <wp:posOffset>-391795</wp:posOffset>
                </wp:positionH>
                <wp:positionV relativeFrom="paragraph">
                  <wp:posOffset>-97790</wp:posOffset>
                </wp:positionV>
                <wp:extent cx="5943600" cy="9262110"/>
                <wp:effectExtent l="0" t="0" r="0" b="889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26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1F7D" w14:textId="77777777" w:rsidR="00762E06" w:rsidRDefault="00762E06" w:rsidP="00762E06">
                            <w:pPr>
                              <w:ind w:firstLine="708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3.   </w:t>
                            </w:r>
                            <w:r w:rsidRPr="00762E06">
                              <w:rPr>
                                <w:b/>
                                <w:lang w:val="nl-BE"/>
                              </w:rPr>
                              <w:t>Wat neem ik NIET mee?</w:t>
                            </w:r>
                          </w:p>
                          <w:p w14:paraId="4F0CE210" w14:textId="77777777" w:rsidR="00762E06" w:rsidRDefault="00762E06" w:rsidP="00762E06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Snoep</w:t>
                            </w:r>
                          </w:p>
                          <w:p w14:paraId="3C496FFB" w14:textId="77777777" w:rsidR="00762E06" w:rsidRDefault="00762E06" w:rsidP="00762E06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Dure apparaten (iPod, GSM, mp3,tablets,…)</w:t>
                            </w:r>
                          </w:p>
                          <w:p w14:paraId="6859C6CC" w14:textId="77777777" w:rsidR="00762E06" w:rsidRDefault="00762E06" w:rsidP="00762E06">
                            <w:pPr>
                              <w:ind w:left="106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Indien je dit wel meeneemt wordt het onverbiddelijk afgenomen! Pas op het einde van het weekend kun je het terug vragen aan de leiding. </w:t>
                            </w:r>
                          </w:p>
                          <w:p w14:paraId="572C7F69" w14:textId="77777777" w:rsidR="00762E06" w:rsidRDefault="00762E06" w:rsidP="00762E06">
                            <w:pPr>
                              <w:ind w:left="1068"/>
                              <w:rPr>
                                <w:i/>
                                <w:lang w:val="nl-BE"/>
                              </w:rPr>
                            </w:pPr>
                            <w:r w:rsidRPr="00762E06">
                              <w:rPr>
                                <w:i/>
                                <w:lang w:val="nl-BE"/>
                              </w:rPr>
                              <w:t>Mogen we vragen zoveel mogelijk gerief te naamtekenen? Zo worden de verloren voorwerpen beperkt!</w:t>
                            </w:r>
                          </w:p>
                          <w:p w14:paraId="6120D049" w14:textId="77777777" w:rsidR="00AB4DA8" w:rsidRDefault="00AB4DA8" w:rsidP="00762E06">
                            <w:pPr>
                              <w:ind w:left="1068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42E36500" w14:textId="77777777" w:rsidR="00762E06" w:rsidRDefault="00AB4DA8" w:rsidP="00AB4DA8">
                            <w:pPr>
                              <w:pStyle w:val="Lijstalinea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4.  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Prijs en inschrijven</w:t>
                            </w:r>
                          </w:p>
                          <w:p w14:paraId="28A67ABB" w14:textId="77777777" w:rsidR="00AB4DA8" w:rsidRDefault="00AB4DA8" w:rsidP="00AB4DA8">
                            <w:pPr>
                              <w:pStyle w:val="Lijstalinea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5BF2796" w14:textId="2EAF8D5F" w:rsidR="00762E06" w:rsidRDefault="00BC481D" w:rsidP="00AB4DA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         </w:t>
                            </w:r>
                            <w:r w:rsidR="00AB4DA8">
                              <w:rPr>
                                <w:lang w:val="nl-BE"/>
                              </w:rPr>
                              <w:t xml:space="preserve">Prijs: </w:t>
                            </w:r>
                            <w:r w:rsidR="00AB4DA8">
                              <w:rPr>
                                <w:lang w:val="nl-BE"/>
                              </w:rPr>
                              <w:tab/>
                            </w:r>
                            <w:r w:rsidR="00AB4DA8">
                              <w:rPr>
                                <w:lang w:val="nl-BE"/>
                              </w:rPr>
                              <w:tab/>
                              <w:t>€30</w:t>
                            </w:r>
                          </w:p>
                          <w:p w14:paraId="615E5C30" w14:textId="1FCF4B02" w:rsidR="00AB4DA8" w:rsidRDefault="00BC481D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         </w:t>
                            </w:r>
                            <w:r w:rsidR="00AB4DA8">
                              <w:rPr>
                                <w:lang w:val="nl-BE"/>
                              </w:rPr>
                              <w:t xml:space="preserve">Inschrijven: </w:t>
                            </w:r>
                            <w:r>
                              <w:rPr>
                                <w:lang w:val="nl-BE"/>
                              </w:rPr>
                              <w:t xml:space="preserve">  </w:t>
                            </w:r>
                            <w:r w:rsidR="00AB4DA8">
                              <w:rPr>
                                <w:lang w:val="nl-BE"/>
                              </w:rPr>
                              <w:tab/>
                              <w:t xml:space="preserve">het bedrag storten op </w:t>
                            </w:r>
                            <w:r w:rsidR="00AB4DA8" w:rsidRPr="00AB4DA8">
                              <w:rPr>
                                <w:lang w:val="nl-BE"/>
                              </w:rPr>
                              <w:t>BE40 9792 4308 7863</w:t>
                            </w:r>
                          </w:p>
                          <w:p w14:paraId="7C038E34" w14:textId="3645611B" w:rsidR="00AB4DA8" w:rsidRDefault="00AB4DA8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ab/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 w:rsidR="00BC481D">
                              <w:rPr>
                                <w:lang w:val="nl-BE"/>
                              </w:rPr>
                              <w:t xml:space="preserve">               </w:t>
                            </w:r>
                            <w:r>
                              <w:rPr>
                                <w:lang w:val="nl-BE"/>
                              </w:rPr>
                              <w:t>Vermelding: “WEEKENDJE + naam kapoen/welp”</w:t>
                            </w:r>
                          </w:p>
                          <w:p w14:paraId="2F7348E4" w14:textId="77777777" w:rsidR="00AB4DA8" w:rsidRDefault="00AB4DA8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14:paraId="74C03129" w14:textId="77777777" w:rsidR="00AB4DA8" w:rsidRDefault="00AB4DA8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14:paraId="0C2AE609" w14:textId="239538C4" w:rsidR="00AB4DA8" w:rsidRDefault="00BC481D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         </w:t>
                            </w:r>
                            <w:r w:rsidR="00AB4DA8">
                              <w:rPr>
                                <w:lang w:val="nl-BE"/>
                              </w:rPr>
                              <w:t>Stevige scoutslinker,</w:t>
                            </w:r>
                          </w:p>
                          <w:p w14:paraId="64C7AFB9" w14:textId="77777777" w:rsidR="00AB4DA8" w:rsidRDefault="00AB4DA8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14:paraId="5BAD3ED9" w14:textId="77777777" w:rsidR="00AB4DA8" w:rsidRDefault="00AB4DA8" w:rsidP="00BC481D">
                            <w:pPr>
                              <w:spacing w:after="0"/>
                              <w:ind w:firstLine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De kapoenenleiding en welpenleiding,</w:t>
                            </w:r>
                          </w:p>
                          <w:p w14:paraId="2050E13A" w14:textId="77777777" w:rsidR="00AB4DA8" w:rsidRDefault="00AB4DA8" w:rsidP="00BC481D">
                            <w:pPr>
                              <w:spacing w:after="0"/>
                              <w:ind w:firstLine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An-Sofie Adriaenssens, Julie Van de Velde, Noah Abiels, Tuur Portier, Thomas Verlinde</w:t>
                            </w:r>
                          </w:p>
                          <w:p w14:paraId="59DD321B" w14:textId="77777777" w:rsidR="00AB4DA8" w:rsidRDefault="00AB4DA8" w:rsidP="00BC481D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Céline Speybroeck, Eskil Casteleyn, Simon Peere, Kay Van der Cruyssen, Johannes Mispelaere, Nic Boedt</w:t>
                            </w:r>
                          </w:p>
                          <w:p w14:paraId="15D80CF4" w14:textId="77777777" w:rsidR="00AB4DA8" w:rsidRPr="00762E06" w:rsidRDefault="00AB4DA8" w:rsidP="00AB4DA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A740" id="Tekstvak_x0020_6" o:spid="_x0000_s1028" type="#_x0000_t202" style="position:absolute;margin-left:-30.85pt;margin-top:-7.65pt;width:468pt;height:7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" filled="f" stroked="f">
                <v:textbox>
                  <w:txbxContent>
                    <w:p w14:paraId="67E81F7D" w14:textId="77777777" w:rsidR="00762E06" w:rsidRDefault="00762E06" w:rsidP="00762E06">
                      <w:pPr>
                        <w:ind w:firstLine="708"/>
                        <w:rPr>
                          <w:b/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3.   </w:t>
                      </w:r>
                      <w:r w:rsidRPr="00762E06">
                        <w:rPr>
                          <w:b/>
                          <w:lang w:val="nl-BE"/>
                        </w:rPr>
                        <w:t>Wat neem ik NIET mee?</w:t>
                      </w:r>
                    </w:p>
                    <w:p w14:paraId="4F0CE210" w14:textId="77777777" w:rsidR="00762E06" w:rsidRDefault="00762E06" w:rsidP="00762E06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Snoep</w:t>
                      </w:r>
                    </w:p>
                    <w:p w14:paraId="3C496FFB" w14:textId="77777777" w:rsidR="00762E06" w:rsidRDefault="00762E06" w:rsidP="00762E06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Dure apparaten (iPod, GSM, mp3,tablets,…)</w:t>
                      </w:r>
                    </w:p>
                    <w:p w14:paraId="6859C6CC" w14:textId="77777777" w:rsidR="00762E06" w:rsidRDefault="00762E06" w:rsidP="00762E06">
                      <w:pPr>
                        <w:ind w:left="106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Indien je dit wel meeneemt wordt het onverbiddelijk afgenomen! Pas op het einde van het weekend kun je het terug vragen aan de leiding. </w:t>
                      </w:r>
                    </w:p>
                    <w:p w14:paraId="572C7F69" w14:textId="77777777" w:rsidR="00762E06" w:rsidRDefault="00762E06" w:rsidP="00762E06">
                      <w:pPr>
                        <w:ind w:left="1068"/>
                        <w:rPr>
                          <w:i/>
                          <w:lang w:val="nl-BE"/>
                        </w:rPr>
                      </w:pPr>
                      <w:r w:rsidRPr="00762E06">
                        <w:rPr>
                          <w:i/>
                          <w:lang w:val="nl-BE"/>
                        </w:rPr>
                        <w:t>Mogen we vragen zoveel mogelijk gerief te naamtekenen? Zo worden de verloren voorwerpen beperkt!</w:t>
                      </w:r>
                    </w:p>
                    <w:p w14:paraId="6120D049" w14:textId="77777777" w:rsidR="00AB4DA8" w:rsidRDefault="00AB4DA8" w:rsidP="00762E06">
                      <w:pPr>
                        <w:ind w:left="1068"/>
                        <w:rPr>
                          <w:i/>
                          <w:lang w:val="nl-BE"/>
                        </w:rPr>
                      </w:pPr>
                    </w:p>
                    <w:p w14:paraId="42E36500" w14:textId="77777777" w:rsidR="00762E06" w:rsidRDefault="00AB4DA8" w:rsidP="00AB4DA8">
                      <w:pPr>
                        <w:pStyle w:val="Lijstalinea"/>
                        <w:rPr>
                          <w:b/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4.  </w:t>
                      </w:r>
                      <w:r>
                        <w:rPr>
                          <w:b/>
                          <w:lang w:val="nl-BE"/>
                        </w:rPr>
                        <w:t>Prijs en inschrijven</w:t>
                      </w:r>
                    </w:p>
                    <w:p w14:paraId="28A67ABB" w14:textId="77777777" w:rsidR="00AB4DA8" w:rsidRDefault="00AB4DA8" w:rsidP="00AB4DA8">
                      <w:pPr>
                        <w:pStyle w:val="Lijstalinea"/>
                        <w:rPr>
                          <w:b/>
                          <w:lang w:val="nl-BE"/>
                        </w:rPr>
                      </w:pPr>
                    </w:p>
                    <w:p w14:paraId="15BF2796" w14:textId="2EAF8D5F" w:rsidR="00762E06" w:rsidRDefault="00BC481D" w:rsidP="00AB4DA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           </w:t>
                      </w:r>
                      <w:r w:rsidR="00AB4DA8">
                        <w:rPr>
                          <w:lang w:val="nl-BE"/>
                        </w:rPr>
                        <w:t xml:space="preserve">Prijs: </w:t>
                      </w:r>
                      <w:r w:rsidR="00AB4DA8">
                        <w:rPr>
                          <w:lang w:val="nl-BE"/>
                        </w:rPr>
                        <w:tab/>
                      </w:r>
                      <w:r w:rsidR="00AB4DA8">
                        <w:rPr>
                          <w:lang w:val="nl-BE"/>
                        </w:rPr>
                        <w:tab/>
                        <w:t>€30</w:t>
                      </w:r>
                    </w:p>
                    <w:p w14:paraId="615E5C30" w14:textId="1FCF4B02" w:rsidR="00AB4DA8" w:rsidRDefault="00BC481D" w:rsidP="00AB4DA8">
                      <w:pP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           </w:t>
                      </w:r>
                      <w:r w:rsidR="00AB4DA8">
                        <w:rPr>
                          <w:lang w:val="nl-BE"/>
                        </w:rPr>
                        <w:t xml:space="preserve">Inschrijven: </w:t>
                      </w:r>
                      <w:r>
                        <w:rPr>
                          <w:lang w:val="nl-BE"/>
                        </w:rPr>
                        <w:t xml:space="preserve">  </w:t>
                      </w:r>
                      <w:r w:rsidR="00AB4DA8">
                        <w:rPr>
                          <w:lang w:val="nl-BE"/>
                        </w:rPr>
                        <w:tab/>
                        <w:t xml:space="preserve">het bedrag storten op </w:t>
                      </w:r>
                      <w:r w:rsidR="00AB4DA8" w:rsidRPr="00AB4DA8">
                        <w:rPr>
                          <w:lang w:val="nl-BE"/>
                        </w:rPr>
                        <w:t>BE40 9792 4308 7863</w:t>
                      </w:r>
                    </w:p>
                    <w:p w14:paraId="7C038E34" w14:textId="3645611B" w:rsidR="00AB4DA8" w:rsidRDefault="00AB4DA8" w:rsidP="00AB4DA8">
                      <w:pP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ab/>
                      </w:r>
                      <w:r>
                        <w:rPr>
                          <w:lang w:val="nl-BE"/>
                        </w:rPr>
                        <w:tab/>
                      </w:r>
                      <w:r w:rsidR="00BC481D">
                        <w:rPr>
                          <w:lang w:val="nl-BE"/>
                        </w:rPr>
                        <w:t xml:space="preserve">               </w:t>
                      </w:r>
                      <w:r>
                        <w:rPr>
                          <w:lang w:val="nl-BE"/>
                        </w:rPr>
                        <w:t>Vermelding: “WEEKENDJE + naam kapoen/welp”</w:t>
                      </w:r>
                    </w:p>
                    <w:p w14:paraId="2F7348E4" w14:textId="77777777" w:rsidR="00AB4DA8" w:rsidRDefault="00AB4DA8" w:rsidP="00AB4DA8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14:paraId="74C03129" w14:textId="77777777" w:rsidR="00AB4DA8" w:rsidRDefault="00AB4DA8" w:rsidP="00AB4DA8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14:paraId="0C2AE609" w14:textId="239538C4" w:rsidR="00AB4DA8" w:rsidRDefault="00BC481D" w:rsidP="00AB4DA8">
                      <w:pP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           </w:t>
                      </w:r>
                      <w:r w:rsidR="00AB4DA8">
                        <w:rPr>
                          <w:lang w:val="nl-BE"/>
                        </w:rPr>
                        <w:t>Stevige scoutslinker,</w:t>
                      </w:r>
                    </w:p>
                    <w:p w14:paraId="64C7AFB9" w14:textId="77777777" w:rsidR="00AB4DA8" w:rsidRDefault="00AB4DA8" w:rsidP="00AB4DA8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14:paraId="5BAD3ED9" w14:textId="77777777" w:rsidR="00AB4DA8" w:rsidRDefault="00AB4DA8" w:rsidP="00BC481D">
                      <w:pPr>
                        <w:spacing w:after="0"/>
                        <w:ind w:firstLine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De kapoenenleiding en welpenleiding,</w:t>
                      </w:r>
                    </w:p>
                    <w:p w14:paraId="2050E13A" w14:textId="77777777" w:rsidR="00AB4DA8" w:rsidRDefault="00AB4DA8" w:rsidP="00BC481D">
                      <w:pPr>
                        <w:spacing w:after="0"/>
                        <w:ind w:firstLine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An-Sofie Adriaenssens, Julie Van de Velde, Noah Abiels, Tuur Portier, Thomas Verlinde</w:t>
                      </w:r>
                    </w:p>
                    <w:p w14:paraId="59DD321B" w14:textId="77777777" w:rsidR="00AB4DA8" w:rsidRDefault="00AB4DA8" w:rsidP="00BC481D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Céline Speybroeck, Eskil Casteleyn, Simon Peere, Kay Van der Cruyssen, Johannes Mispelaere, Nic Boedt</w:t>
                      </w:r>
                    </w:p>
                    <w:p w14:paraId="15D80CF4" w14:textId="77777777" w:rsidR="00AB4DA8" w:rsidRPr="00762E06" w:rsidRDefault="00AB4DA8" w:rsidP="00AB4DA8">
                      <w:pPr>
                        <w:spacing w:after="0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E06" w:rsidSect="007E216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0BD"/>
    <w:multiLevelType w:val="hybridMultilevel"/>
    <w:tmpl w:val="FF168B5A"/>
    <w:lvl w:ilvl="0" w:tplc="6E04EE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6AA1"/>
    <w:multiLevelType w:val="hybridMultilevel"/>
    <w:tmpl w:val="C6B81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A061E"/>
    <w:multiLevelType w:val="hybridMultilevel"/>
    <w:tmpl w:val="C1044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0735"/>
    <w:multiLevelType w:val="hybridMultilevel"/>
    <w:tmpl w:val="3CF26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271E"/>
    <w:multiLevelType w:val="hybridMultilevel"/>
    <w:tmpl w:val="B6FC684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F71DD9"/>
    <w:multiLevelType w:val="hybridMultilevel"/>
    <w:tmpl w:val="89BEBBEE"/>
    <w:lvl w:ilvl="0" w:tplc="284C667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43A4"/>
    <w:multiLevelType w:val="hybridMultilevel"/>
    <w:tmpl w:val="3B98857E"/>
    <w:lvl w:ilvl="0" w:tplc="284C6672">
      <w:start w:val="30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C6745"/>
    <w:multiLevelType w:val="hybridMultilevel"/>
    <w:tmpl w:val="2EC6AE8E"/>
    <w:lvl w:ilvl="0" w:tplc="0413000F">
      <w:start w:val="1"/>
      <w:numFmt w:val="decimal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E697293"/>
    <w:multiLevelType w:val="hybridMultilevel"/>
    <w:tmpl w:val="A2C86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684A"/>
    <w:multiLevelType w:val="hybridMultilevel"/>
    <w:tmpl w:val="60D2D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1"/>
    <w:rsid w:val="00275824"/>
    <w:rsid w:val="002A5F60"/>
    <w:rsid w:val="002A67FF"/>
    <w:rsid w:val="00344637"/>
    <w:rsid w:val="00392A16"/>
    <w:rsid w:val="003F1B23"/>
    <w:rsid w:val="00477F99"/>
    <w:rsid w:val="004F442B"/>
    <w:rsid w:val="00762E06"/>
    <w:rsid w:val="007A7EC8"/>
    <w:rsid w:val="007E2161"/>
    <w:rsid w:val="00823871"/>
    <w:rsid w:val="00A8312B"/>
    <w:rsid w:val="00AB4DA8"/>
    <w:rsid w:val="00B33D49"/>
    <w:rsid w:val="00BC481D"/>
    <w:rsid w:val="00D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B158-C604-4B4C-88BF-11E8022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An-Sofie Adriaenssens</cp:lastModifiedBy>
  <cp:revision>3</cp:revision>
  <dcterms:created xsi:type="dcterms:W3CDTF">2017-10-12T12:22:00Z</dcterms:created>
  <dcterms:modified xsi:type="dcterms:W3CDTF">2017-10-12T12:27:00Z</dcterms:modified>
</cp:coreProperties>
</file>