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12" w:rsidRPr="00E90312" w:rsidRDefault="00E90312" w:rsidP="007050DE">
      <w:pPr>
        <w:rPr>
          <w:rFonts w:ascii="Arial" w:hAnsi="Arial" w:cs="Arial"/>
          <w:sz w:val="24"/>
          <w:szCs w:val="24"/>
        </w:rPr>
      </w:pPr>
      <w:r w:rsidRPr="00F839FB">
        <w:rPr>
          <w:rFonts w:ascii="Arial" w:hAnsi="Arial" w:cs="Arial"/>
          <w:sz w:val="28"/>
          <w:szCs w:val="24"/>
        </w:rPr>
        <w:t>Beste ouder(s),</w:t>
      </w:r>
      <w:r w:rsidR="009D2C66">
        <w:rPr>
          <w:rFonts w:ascii="Arial" w:hAnsi="Arial" w:cs="Arial"/>
          <w:sz w:val="28"/>
          <w:szCs w:val="24"/>
        </w:rPr>
        <w:t xml:space="preserve"> </w:t>
      </w:r>
      <w:r w:rsidR="00DA23B3">
        <w:rPr>
          <w:rFonts w:ascii="Arial" w:hAnsi="Arial" w:cs="Arial"/>
          <w:sz w:val="28"/>
          <w:szCs w:val="24"/>
        </w:rPr>
        <w:t>welpen</w:t>
      </w:r>
      <w:r w:rsidR="009D2C66">
        <w:rPr>
          <w:rFonts w:ascii="Arial" w:hAnsi="Arial" w:cs="Arial"/>
          <w:sz w:val="28"/>
          <w:szCs w:val="24"/>
        </w:rPr>
        <w:t>,</w:t>
      </w:r>
      <w:r w:rsidR="009D4487" w:rsidRPr="00F839FB">
        <w:rPr>
          <w:sz w:val="24"/>
        </w:rPr>
        <w:t xml:space="preserve"> </w:t>
      </w:r>
    </w:p>
    <w:p w:rsidR="001220E0" w:rsidRDefault="00E90312" w:rsidP="00DE4C5B">
      <w:pPr>
        <w:jc w:val="both"/>
        <w:rPr>
          <w:rFonts w:ascii="Arial" w:hAnsi="Arial" w:cs="Arial"/>
          <w:sz w:val="24"/>
          <w:szCs w:val="24"/>
        </w:rPr>
      </w:pPr>
      <w:r w:rsidRPr="00E90312">
        <w:rPr>
          <w:rFonts w:ascii="Arial" w:hAnsi="Arial" w:cs="Arial"/>
          <w:sz w:val="24"/>
          <w:szCs w:val="24"/>
        </w:rPr>
        <w:t>Een nieuw jaar gaat weer van start met ook een nieuwe leid</w:t>
      </w:r>
      <w:r w:rsidR="009D4487">
        <w:rPr>
          <w:rFonts w:ascii="Arial" w:hAnsi="Arial" w:cs="Arial"/>
          <w:sz w:val="24"/>
          <w:szCs w:val="24"/>
        </w:rPr>
        <w:t>ersploeg</w:t>
      </w:r>
      <w:r w:rsidR="003B4397">
        <w:rPr>
          <w:rFonts w:ascii="Arial" w:hAnsi="Arial" w:cs="Arial"/>
          <w:sz w:val="24"/>
          <w:szCs w:val="24"/>
        </w:rPr>
        <w:t>. Hieronder vind je</w:t>
      </w:r>
      <w:r w:rsidRPr="00E90312">
        <w:rPr>
          <w:rFonts w:ascii="Arial" w:hAnsi="Arial" w:cs="Arial"/>
          <w:sz w:val="24"/>
          <w:szCs w:val="24"/>
        </w:rPr>
        <w:t xml:space="preserve"> onze gegevens en de activiteiten voor deze maand. </w:t>
      </w:r>
      <w:r>
        <w:rPr>
          <w:rFonts w:ascii="Arial" w:hAnsi="Arial" w:cs="Arial"/>
          <w:sz w:val="24"/>
          <w:szCs w:val="24"/>
        </w:rPr>
        <w:t>Vanaf</w:t>
      </w:r>
      <w:r w:rsidRPr="00E90312">
        <w:rPr>
          <w:rFonts w:ascii="Arial" w:hAnsi="Arial" w:cs="Arial"/>
          <w:sz w:val="24"/>
          <w:szCs w:val="24"/>
        </w:rPr>
        <w:t xml:space="preserve"> oktober is er elke maand opnieuw een Flash. Daarin staat alle informatie die u moet weten over de activiteiten en de avonden die wij organiseren. </w:t>
      </w:r>
    </w:p>
    <w:p w:rsidR="00E90312" w:rsidRPr="00F839FB" w:rsidRDefault="00166012" w:rsidP="00DE4C5B">
      <w:pPr>
        <w:jc w:val="both"/>
        <w:rPr>
          <w:rFonts w:ascii="Arial" w:hAnsi="Arial" w:cs="Arial"/>
          <w:b/>
          <w:sz w:val="24"/>
          <w:szCs w:val="24"/>
        </w:rPr>
      </w:pPr>
      <w:r w:rsidRPr="00F839FB">
        <w:rPr>
          <w:rFonts w:ascii="Arial" w:hAnsi="Arial" w:cs="Arial"/>
          <w:b/>
          <w:sz w:val="24"/>
          <w:szCs w:val="24"/>
        </w:rPr>
        <w:t>Inschrijven voor het nieuwe jaar:</w:t>
      </w:r>
    </w:p>
    <w:p w:rsidR="00E90312" w:rsidRDefault="00E90312" w:rsidP="00DE4C5B">
      <w:pPr>
        <w:jc w:val="both"/>
        <w:rPr>
          <w:rFonts w:ascii="Arial" w:hAnsi="Arial" w:cs="Arial"/>
          <w:sz w:val="24"/>
          <w:szCs w:val="24"/>
        </w:rPr>
      </w:pPr>
      <w:r w:rsidRPr="00E90312">
        <w:rPr>
          <w:rFonts w:ascii="Arial" w:hAnsi="Arial" w:cs="Arial"/>
          <w:sz w:val="24"/>
          <w:szCs w:val="24"/>
        </w:rPr>
        <w:t>Gelieve uw kind in te s</w:t>
      </w:r>
      <w:r w:rsidR="009D2C66">
        <w:rPr>
          <w:rFonts w:ascii="Arial" w:hAnsi="Arial" w:cs="Arial"/>
          <w:sz w:val="24"/>
          <w:szCs w:val="24"/>
        </w:rPr>
        <w:t>chrijven via het rekeningnummer</w:t>
      </w:r>
      <w:r w:rsidRPr="00E9031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9D2C66" w:rsidRPr="009D2C66">
        <w:rPr>
          <w:rFonts w:ascii="Arial" w:hAnsi="Arial" w:cs="Arial"/>
          <w:sz w:val="24"/>
          <w:szCs w:val="24"/>
          <w:shd w:val="clear" w:color="auto" w:fill="FFFFFF"/>
        </w:rPr>
        <w:t>BE40 9792 4308 7863</w:t>
      </w:r>
      <w:r w:rsidR="009D2C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6012">
        <w:rPr>
          <w:rFonts w:ascii="Arial" w:hAnsi="Arial" w:cs="Arial"/>
          <w:sz w:val="24"/>
          <w:szCs w:val="24"/>
          <w:shd w:val="clear" w:color="auto" w:fill="FFFFFF"/>
        </w:rPr>
        <w:t>met vermelding naam</w:t>
      </w:r>
      <w:r w:rsidR="009D2C66">
        <w:rPr>
          <w:rFonts w:ascii="Arial" w:hAnsi="Arial" w:cs="Arial"/>
          <w:sz w:val="24"/>
          <w:szCs w:val="24"/>
          <w:shd w:val="clear" w:color="auto" w:fill="FFFFFF"/>
        </w:rPr>
        <w:t xml:space="preserve"> + </w:t>
      </w:r>
      <w:r w:rsidR="00DA23B3">
        <w:rPr>
          <w:rFonts w:ascii="Arial" w:hAnsi="Arial" w:cs="Arial"/>
          <w:sz w:val="24"/>
          <w:szCs w:val="24"/>
          <w:shd w:val="clear" w:color="auto" w:fill="FFFFFF"/>
        </w:rPr>
        <w:t>WELP</w:t>
      </w:r>
      <w:r w:rsidR="007050DE">
        <w:rPr>
          <w:rFonts w:ascii="Arial" w:hAnsi="Arial" w:cs="Arial"/>
          <w:sz w:val="24"/>
          <w:szCs w:val="24"/>
        </w:rPr>
        <w:t xml:space="preserve">. </w:t>
      </w:r>
      <w:r w:rsidR="009D2C66">
        <w:rPr>
          <w:rFonts w:ascii="Arial" w:hAnsi="Arial" w:cs="Arial"/>
          <w:sz w:val="24"/>
          <w:szCs w:val="24"/>
        </w:rPr>
        <w:t xml:space="preserve">De prijs bedraagt </w:t>
      </w:r>
      <w:r w:rsidR="007050DE">
        <w:rPr>
          <w:rFonts w:ascii="Arial" w:hAnsi="Arial" w:cs="Arial"/>
          <w:sz w:val="24"/>
          <w:szCs w:val="24"/>
        </w:rPr>
        <w:t>€50/kind en vanaf het 3</w:t>
      </w:r>
      <w:r w:rsidR="007050DE" w:rsidRPr="007050DE">
        <w:rPr>
          <w:rFonts w:ascii="Arial" w:hAnsi="Arial" w:cs="Arial"/>
          <w:sz w:val="24"/>
          <w:szCs w:val="24"/>
          <w:vertAlign w:val="superscript"/>
        </w:rPr>
        <w:t>de</w:t>
      </w:r>
      <w:r w:rsidR="009D2C66">
        <w:rPr>
          <w:rFonts w:ascii="Arial" w:hAnsi="Arial" w:cs="Arial"/>
          <w:sz w:val="24"/>
          <w:szCs w:val="24"/>
        </w:rPr>
        <w:t xml:space="preserve"> kind is het </w:t>
      </w:r>
      <w:r w:rsidR="007050DE">
        <w:rPr>
          <w:rFonts w:ascii="Arial" w:hAnsi="Arial" w:cs="Arial"/>
          <w:sz w:val="24"/>
          <w:szCs w:val="24"/>
        </w:rPr>
        <w:t>€35/kind.</w:t>
      </w:r>
    </w:p>
    <w:p w:rsidR="00382517" w:rsidRDefault="00CC7947" w:rsidP="007050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Steekkaart digitaal invullen: </w:t>
      </w:r>
      <w:hyperlink r:id="rId5" w:history="1">
        <w:r w:rsidR="000A0935" w:rsidRPr="002B395E">
          <w:rPr>
            <w:rStyle w:val="Hyperlink"/>
            <w:rFonts w:ascii="Arial" w:hAnsi="Arial" w:cs="Arial"/>
            <w:b/>
            <w:sz w:val="24"/>
            <w:szCs w:val="24"/>
          </w:rPr>
          <w:t>https://www.scoutsengidsenvlaanderen.be/files/paginas/2015.09.21_handleiding_ouders_steekkaart.pdf</w:t>
        </w:r>
      </w:hyperlink>
    </w:p>
    <w:p w:rsidR="000A0935" w:rsidRPr="000A0935" w:rsidRDefault="000A0935" w:rsidP="007050DE">
      <w:pPr>
        <w:rPr>
          <w:rFonts w:ascii="Arial" w:hAnsi="Arial" w:cs="Arial"/>
          <w:sz w:val="24"/>
          <w:szCs w:val="24"/>
        </w:rPr>
      </w:pPr>
      <w:r w:rsidRPr="000A0935">
        <w:rPr>
          <w:rFonts w:ascii="Arial" w:hAnsi="Arial" w:cs="Arial"/>
          <w:sz w:val="24"/>
          <w:szCs w:val="24"/>
        </w:rPr>
        <w:t xml:space="preserve">Het lidnummer kun je terugvinden op je lidkaarten van de vorige jaren. </w:t>
      </w:r>
    </w:p>
    <w:p w:rsidR="007050DE" w:rsidRPr="001220E0" w:rsidRDefault="008B3578" w:rsidP="00122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D068" wp14:editId="5DB0D9C8">
                <wp:simplePos x="0" y="0"/>
                <wp:positionH relativeFrom="column">
                  <wp:posOffset>-118745</wp:posOffset>
                </wp:positionH>
                <wp:positionV relativeFrom="paragraph">
                  <wp:posOffset>7225665</wp:posOffset>
                </wp:positionV>
                <wp:extent cx="6410325" cy="142875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1A" w:rsidRDefault="00586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DD0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35pt;margin-top:568.95pt;width:50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/o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" filled="f" stroked="f">
                <v:textbox>
                  <w:txbxContent>
                    <w:p w:rsidR="0058641A" w:rsidRDefault="0058641A"/>
                  </w:txbxContent>
                </v:textbox>
              </v:shape>
            </w:pict>
          </mc:Fallback>
        </mc:AlternateContent>
      </w:r>
      <w:r w:rsidR="003B4397">
        <w:rPr>
          <w:rFonts w:ascii="Arial" w:hAnsi="Arial" w:cs="Arial"/>
          <w:b/>
          <w:sz w:val="24"/>
          <w:szCs w:val="24"/>
        </w:rPr>
        <w:t>Data</w:t>
      </w:r>
      <w:r w:rsidR="007050DE" w:rsidRPr="007050DE">
        <w:rPr>
          <w:rFonts w:ascii="Arial" w:hAnsi="Arial" w:cs="Arial"/>
          <w:b/>
          <w:sz w:val="24"/>
          <w:szCs w:val="24"/>
        </w:rPr>
        <w:t>:</w:t>
      </w:r>
    </w:p>
    <w:p w:rsidR="00DE4C5B" w:rsidRDefault="00DA23B3" w:rsidP="00647B09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15</w:t>
      </w:r>
      <w:r w:rsidR="0009248B" w:rsidRPr="00B313BE">
        <w:rPr>
          <w:rFonts w:ascii="Arial" w:hAnsi="Arial" w:cs="Arial"/>
          <w:sz w:val="24"/>
          <w:szCs w:val="24"/>
          <w:u w:val="single"/>
        </w:rPr>
        <w:t xml:space="preserve"> september:</w:t>
      </w:r>
      <w:r w:rsidR="00DE4C5B">
        <w:rPr>
          <w:rFonts w:ascii="Arial" w:hAnsi="Arial" w:cs="Arial"/>
          <w:sz w:val="24"/>
          <w:szCs w:val="24"/>
          <w:u w:val="single"/>
        </w:rPr>
        <w:t xml:space="preserve"> </w:t>
      </w:r>
      <w:r w:rsidR="00DE4C5B">
        <w:rPr>
          <w:rFonts w:ascii="Arial" w:hAnsi="Arial" w:cs="Arial"/>
          <w:sz w:val="24"/>
          <w:szCs w:val="24"/>
        </w:rPr>
        <w:t xml:space="preserve">Vandaag is de eerste activiteit van het jaar en zoals gewoonlijk is dit een hele dag. We </w:t>
      </w:r>
      <w:r w:rsidR="00DE4C5B" w:rsidRPr="007701AA">
        <w:rPr>
          <w:rFonts w:ascii="Arial" w:hAnsi="Arial" w:cs="Arial"/>
          <w:sz w:val="24"/>
          <w:szCs w:val="24"/>
          <w:u w:val="single"/>
        </w:rPr>
        <w:t>starten</w:t>
      </w:r>
      <w:r w:rsidR="00DE4C5B">
        <w:rPr>
          <w:rFonts w:ascii="Arial" w:hAnsi="Arial" w:cs="Arial"/>
          <w:sz w:val="24"/>
          <w:szCs w:val="24"/>
        </w:rPr>
        <w:t xml:space="preserve"> om </w:t>
      </w:r>
      <w:r w:rsidR="00DE4C5B" w:rsidRPr="007701AA">
        <w:rPr>
          <w:rFonts w:ascii="Arial" w:hAnsi="Arial" w:cs="Arial"/>
          <w:sz w:val="24"/>
          <w:szCs w:val="24"/>
          <w:u w:val="single"/>
        </w:rPr>
        <w:t xml:space="preserve">10u aan de </w:t>
      </w:r>
      <w:proofErr w:type="spellStart"/>
      <w:r w:rsidR="00DE4C5B" w:rsidRPr="007701AA">
        <w:rPr>
          <w:rFonts w:ascii="Arial" w:hAnsi="Arial" w:cs="Arial"/>
          <w:sz w:val="24"/>
          <w:szCs w:val="24"/>
          <w:u w:val="single"/>
        </w:rPr>
        <w:t>snekke</w:t>
      </w:r>
      <w:proofErr w:type="spellEnd"/>
      <w:r w:rsidR="00DE4C5B">
        <w:rPr>
          <w:rFonts w:ascii="Arial" w:hAnsi="Arial" w:cs="Arial"/>
          <w:sz w:val="24"/>
          <w:szCs w:val="24"/>
        </w:rPr>
        <w:t xml:space="preserve"> en jullie zijn </w:t>
      </w:r>
      <w:r w:rsidR="00DE4C5B" w:rsidRPr="007701AA">
        <w:rPr>
          <w:rFonts w:ascii="Arial" w:hAnsi="Arial" w:cs="Arial"/>
          <w:sz w:val="24"/>
          <w:szCs w:val="24"/>
          <w:u w:val="single"/>
        </w:rPr>
        <w:t>terug</w:t>
      </w:r>
      <w:r w:rsidR="00DE4C5B">
        <w:rPr>
          <w:rFonts w:ascii="Arial" w:hAnsi="Arial" w:cs="Arial"/>
          <w:sz w:val="24"/>
          <w:szCs w:val="24"/>
        </w:rPr>
        <w:t xml:space="preserve"> om </w:t>
      </w:r>
      <w:r w:rsidR="00DE4C5B" w:rsidRPr="007701AA">
        <w:rPr>
          <w:rFonts w:ascii="Arial" w:hAnsi="Arial" w:cs="Arial"/>
          <w:sz w:val="24"/>
          <w:szCs w:val="24"/>
          <w:u w:val="single"/>
        </w:rPr>
        <w:t xml:space="preserve">16u aan de </w:t>
      </w:r>
      <w:proofErr w:type="spellStart"/>
      <w:r w:rsidR="00DE4C5B" w:rsidRPr="007701AA">
        <w:rPr>
          <w:rFonts w:ascii="Arial" w:hAnsi="Arial" w:cs="Arial"/>
          <w:sz w:val="24"/>
          <w:szCs w:val="24"/>
          <w:u w:val="single"/>
        </w:rPr>
        <w:t>snekke</w:t>
      </w:r>
      <w:proofErr w:type="spellEnd"/>
      <w:r w:rsidR="00DE4C5B">
        <w:rPr>
          <w:rFonts w:ascii="Arial" w:hAnsi="Arial" w:cs="Arial"/>
          <w:sz w:val="24"/>
          <w:szCs w:val="24"/>
        </w:rPr>
        <w:t>.</w:t>
      </w:r>
      <w:r w:rsidR="007701AA">
        <w:rPr>
          <w:rFonts w:ascii="Arial" w:hAnsi="Arial" w:cs="Arial"/>
          <w:sz w:val="24"/>
          <w:szCs w:val="24"/>
        </w:rPr>
        <w:t xml:space="preserve"> Vanaf 13u gaat er een bar open aan de </w:t>
      </w:r>
      <w:proofErr w:type="spellStart"/>
      <w:r w:rsidR="007701AA">
        <w:rPr>
          <w:rFonts w:ascii="Arial" w:hAnsi="Arial" w:cs="Arial"/>
          <w:sz w:val="24"/>
          <w:szCs w:val="24"/>
        </w:rPr>
        <w:t>snekke</w:t>
      </w:r>
      <w:proofErr w:type="spellEnd"/>
      <w:r w:rsidR="007701AA">
        <w:rPr>
          <w:rFonts w:ascii="Arial" w:hAnsi="Arial" w:cs="Arial"/>
          <w:sz w:val="24"/>
          <w:szCs w:val="24"/>
        </w:rPr>
        <w:t xml:space="preserve"> voor de ouders die graag iets zouden drinken.</w:t>
      </w:r>
    </w:p>
    <w:p w:rsidR="00DE4C5B" w:rsidRDefault="00DE4C5B" w:rsidP="00647B09">
      <w:pPr>
        <w:pStyle w:val="Lijstaline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Meenemen:</w:t>
      </w:r>
    </w:p>
    <w:p w:rsidR="00D205C7" w:rsidRDefault="00DE4C5B" w:rsidP="00647B09">
      <w:pPr>
        <w:pStyle w:val="Lijstaline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Lunchpakket</w:t>
      </w:r>
    </w:p>
    <w:p w:rsidR="00DE4C5B" w:rsidRDefault="00DE4C5B" w:rsidP="00647B09">
      <w:pPr>
        <w:pStyle w:val="Lijstaline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Kleren die mogen vuil worden</w:t>
      </w:r>
    </w:p>
    <w:p w:rsidR="00DE4C5B" w:rsidRDefault="00DE4C5B" w:rsidP="00647B09">
      <w:pPr>
        <w:pStyle w:val="Lijstaline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Zwemkledij + handdoek</w:t>
      </w:r>
    </w:p>
    <w:p w:rsidR="00DA23B3" w:rsidRDefault="00DA23B3" w:rsidP="00DA23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23B3" w:rsidRPr="00DA23B3" w:rsidRDefault="00DA23B3" w:rsidP="00DA23B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A23B3">
        <w:rPr>
          <w:rFonts w:ascii="Arial" w:hAnsi="Arial" w:cs="Arial"/>
          <w:sz w:val="24"/>
          <w:szCs w:val="24"/>
        </w:rPr>
        <w:t xml:space="preserve">Kaarten </w:t>
      </w:r>
      <w:r>
        <w:rPr>
          <w:rFonts w:ascii="Arial" w:hAnsi="Arial" w:cs="Arial"/>
          <w:sz w:val="24"/>
          <w:szCs w:val="24"/>
        </w:rPr>
        <w:t xml:space="preserve">voor de stoofvleesavond </w:t>
      </w:r>
      <w:r w:rsidRPr="00DA23B3">
        <w:rPr>
          <w:rFonts w:ascii="Arial" w:hAnsi="Arial" w:cs="Arial"/>
          <w:sz w:val="24"/>
          <w:szCs w:val="24"/>
        </w:rPr>
        <w:t>zijn te verkrijgen door te mailen naar:</w:t>
      </w:r>
    </w:p>
    <w:p w:rsidR="00DA23B3" w:rsidRDefault="00DA23B3" w:rsidP="00DA23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A23B3">
        <w:rPr>
          <w:rFonts w:ascii="Arial" w:hAnsi="Arial" w:cs="Arial"/>
          <w:sz w:val="24"/>
          <w:szCs w:val="24"/>
        </w:rPr>
        <w:t xml:space="preserve">scoutsnoordland@gmail.com of te </w:t>
      </w:r>
      <w:proofErr w:type="spellStart"/>
      <w:r w:rsidRPr="00DA23B3">
        <w:rPr>
          <w:rFonts w:ascii="Arial" w:hAnsi="Arial" w:cs="Arial"/>
          <w:sz w:val="24"/>
          <w:szCs w:val="24"/>
        </w:rPr>
        <w:t>smsen</w:t>
      </w:r>
      <w:proofErr w:type="spellEnd"/>
      <w:r w:rsidRPr="00DA23B3">
        <w:rPr>
          <w:rFonts w:ascii="Arial" w:hAnsi="Arial" w:cs="Arial"/>
          <w:sz w:val="24"/>
          <w:szCs w:val="24"/>
        </w:rPr>
        <w:t xml:space="preserve"> naar 0476 53 08 69 met de vermelding: "aantal personen + NAAM”.</w:t>
      </w:r>
    </w:p>
    <w:p w:rsidR="00DA23B3" w:rsidRPr="00DA23B3" w:rsidRDefault="00DA23B3" w:rsidP="00DA23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A23B3">
        <w:rPr>
          <w:rFonts w:ascii="Arial" w:hAnsi="Arial" w:cs="Arial"/>
          <w:sz w:val="24"/>
          <w:szCs w:val="24"/>
        </w:rPr>
        <w:t>Het bedrag kan aan de deur betaald worden of je kan het overschrijven op dit rekeningnummer: BE40 9792 4308 7863 + mededeling: “aantal personen + NAAM”.</w:t>
      </w:r>
    </w:p>
    <w:p w:rsidR="00B313BE" w:rsidRDefault="00B313BE" w:rsidP="00647B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23B3" w:rsidRPr="00DA23B3" w:rsidRDefault="00DA23B3" w:rsidP="00DA23B3">
      <w:pPr>
        <w:spacing w:after="0"/>
        <w:rPr>
          <w:rFonts w:ascii="Arial" w:hAnsi="Arial" w:cs="Arial"/>
          <w:sz w:val="24"/>
          <w:szCs w:val="24"/>
        </w:rPr>
      </w:pPr>
    </w:p>
    <w:p w:rsidR="0009248B" w:rsidRDefault="00DA23B3" w:rsidP="00647B09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22</w:t>
      </w:r>
      <w:r w:rsidR="006279C0">
        <w:rPr>
          <w:rFonts w:ascii="Arial" w:hAnsi="Arial" w:cs="Arial"/>
          <w:sz w:val="24"/>
          <w:szCs w:val="24"/>
          <w:u w:val="single"/>
        </w:rPr>
        <w:t xml:space="preserve"> </w:t>
      </w:r>
      <w:r w:rsidR="003B4397" w:rsidRPr="00B313BE">
        <w:rPr>
          <w:rFonts w:ascii="Arial" w:hAnsi="Arial" w:cs="Arial"/>
          <w:sz w:val="24"/>
          <w:szCs w:val="24"/>
          <w:u w:val="single"/>
        </w:rPr>
        <w:t>september:</w:t>
      </w:r>
      <w:r w:rsidR="003B4397">
        <w:rPr>
          <w:rFonts w:ascii="Arial" w:hAnsi="Arial" w:cs="Arial"/>
          <w:sz w:val="24"/>
          <w:szCs w:val="24"/>
        </w:rPr>
        <w:t xml:space="preserve"> </w:t>
      </w:r>
      <w:r w:rsidRPr="007701AA">
        <w:rPr>
          <w:rFonts w:ascii="Arial" w:hAnsi="Arial" w:cs="Arial"/>
          <w:sz w:val="24"/>
          <w:szCs w:val="24"/>
        </w:rPr>
        <w:t xml:space="preserve">De leiders zijn op planningsweekend, hierdoor is er deze week </w:t>
      </w:r>
      <w:r w:rsidRPr="00DA23B3">
        <w:rPr>
          <w:rFonts w:ascii="Arial" w:hAnsi="Arial" w:cs="Arial"/>
          <w:b/>
          <w:sz w:val="24"/>
          <w:szCs w:val="24"/>
          <w:u w:val="single"/>
        </w:rPr>
        <w:t>geen activiteit.</w:t>
      </w:r>
    </w:p>
    <w:p w:rsidR="00B313BE" w:rsidRPr="007701AA" w:rsidRDefault="00B313BE" w:rsidP="00647B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6012" w:rsidRPr="00CC7947" w:rsidRDefault="00DA23B3" w:rsidP="00166012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29</w:t>
      </w:r>
      <w:r w:rsidR="003B4397" w:rsidRPr="00B313BE">
        <w:rPr>
          <w:rFonts w:ascii="Arial" w:hAnsi="Arial" w:cs="Arial"/>
          <w:sz w:val="24"/>
          <w:szCs w:val="24"/>
          <w:u w:val="single"/>
        </w:rPr>
        <w:t xml:space="preserve"> </w:t>
      </w:r>
      <w:r w:rsidR="006279C0">
        <w:rPr>
          <w:rFonts w:ascii="Arial" w:hAnsi="Arial" w:cs="Arial"/>
          <w:sz w:val="24"/>
          <w:szCs w:val="24"/>
          <w:u w:val="single"/>
        </w:rPr>
        <w:t>september</w:t>
      </w:r>
      <w:r w:rsidR="003B4397" w:rsidRPr="00B313BE">
        <w:rPr>
          <w:rFonts w:ascii="Arial" w:hAnsi="Arial" w:cs="Arial"/>
          <w:sz w:val="24"/>
          <w:szCs w:val="24"/>
          <w:u w:val="single"/>
        </w:rPr>
        <w:t>:</w:t>
      </w:r>
      <w:r w:rsidR="003B4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spreken af om </w:t>
      </w:r>
      <w:r w:rsidRPr="00DA23B3">
        <w:rPr>
          <w:rFonts w:ascii="Arial" w:hAnsi="Arial" w:cs="Arial"/>
          <w:b/>
          <w:sz w:val="24"/>
          <w:szCs w:val="24"/>
          <w:u w:val="single"/>
        </w:rPr>
        <w:t>14u30 aan de crypte</w:t>
      </w:r>
      <w:r>
        <w:rPr>
          <w:rFonts w:ascii="Arial" w:hAnsi="Arial" w:cs="Arial"/>
          <w:sz w:val="24"/>
          <w:szCs w:val="24"/>
        </w:rPr>
        <w:t xml:space="preserve">, vandaag zullen we eens kennis maken met de nieuwe </w:t>
      </w:r>
      <w:r>
        <w:rPr>
          <w:rFonts w:ascii="Arial" w:hAnsi="Arial" w:cs="Arial"/>
          <w:sz w:val="24"/>
          <w:szCs w:val="24"/>
        </w:rPr>
        <w:t>welpen</w:t>
      </w:r>
      <w:r>
        <w:rPr>
          <w:rFonts w:ascii="Arial" w:hAnsi="Arial" w:cs="Arial"/>
          <w:sz w:val="24"/>
          <w:szCs w:val="24"/>
        </w:rPr>
        <w:t xml:space="preserve">. Jullie mogen weer </w:t>
      </w:r>
      <w:r w:rsidRPr="00DA23B3">
        <w:rPr>
          <w:rFonts w:ascii="Arial" w:hAnsi="Arial" w:cs="Arial"/>
          <w:sz w:val="24"/>
          <w:szCs w:val="24"/>
        </w:rPr>
        <w:t>naar huis om</w:t>
      </w:r>
      <w:r w:rsidRPr="00DA23B3">
        <w:rPr>
          <w:rFonts w:ascii="Arial" w:hAnsi="Arial" w:cs="Arial"/>
          <w:b/>
          <w:sz w:val="24"/>
          <w:szCs w:val="24"/>
          <w:u w:val="single"/>
        </w:rPr>
        <w:t xml:space="preserve"> 17u30</w:t>
      </w:r>
      <w:r>
        <w:rPr>
          <w:rFonts w:ascii="Arial" w:hAnsi="Arial" w:cs="Arial"/>
          <w:b/>
          <w:sz w:val="24"/>
          <w:szCs w:val="24"/>
          <w:u w:val="single"/>
        </w:rPr>
        <w:t xml:space="preserve"> vanaf de crypte</w:t>
      </w:r>
      <w:r w:rsidRPr="00DA23B3">
        <w:rPr>
          <w:rFonts w:ascii="Arial" w:hAnsi="Arial" w:cs="Arial"/>
          <w:b/>
          <w:sz w:val="24"/>
          <w:szCs w:val="24"/>
          <w:u w:val="single"/>
        </w:rPr>
        <w:t>.</w:t>
      </w:r>
    </w:p>
    <w:p w:rsidR="00CC7947" w:rsidRDefault="00CC7947" w:rsidP="00F247A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A23B3" w:rsidRPr="00F247A8" w:rsidRDefault="00DA23B3" w:rsidP="00F247A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B4397" w:rsidRPr="00F839FB" w:rsidRDefault="00166012" w:rsidP="00166012">
      <w:pPr>
        <w:rPr>
          <w:rFonts w:ascii="Arial" w:hAnsi="Arial" w:cs="Arial"/>
          <w:b/>
          <w:sz w:val="24"/>
          <w:szCs w:val="24"/>
        </w:rPr>
      </w:pPr>
      <w:r w:rsidRPr="00F839FB">
        <w:rPr>
          <w:rFonts w:ascii="Arial" w:hAnsi="Arial" w:cs="Arial"/>
          <w:b/>
          <w:sz w:val="24"/>
          <w:szCs w:val="24"/>
        </w:rPr>
        <w:lastRenderedPageBreak/>
        <w:t xml:space="preserve">Gegevens leiding: </w:t>
      </w:r>
    </w:p>
    <w:tbl>
      <w:tblPr>
        <w:tblStyle w:val="Tabelraster"/>
        <w:tblpPr w:leftFromText="141" w:rightFromText="141" w:vertAnchor="text" w:horzAnchor="margin" w:tblpXSpec="center" w:tblpY="103"/>
        <w:tblW w:w="10115" w:type="dxa"/>
        <w:tblLook w:val="04A0" w:firstRow="1" w:lastRow="0" w:firstColumn="1" w:lastColumn="0" w:noHBand="0" w:noVBand="1"/>
      </w:tblPr>
      <w:tblGrid>
        <w:gridCol w:w="1910"/>
        <w:gridCol w:w="1838"/>
        <w:gridCol w:w="2781"/>
        <w:gridCol w:w="3586"/>
      </w:tblGrid>
      <w:tr w:rsidR="00103A9C" w:rsidRPr="00166012" w:rsidTr="008B2993">
        <w:trPr>
          <w:trHeight w:val="1172"/>
        </w:trPr>
        <w:tc>
          <w:tcPr>
            <w:tcW w:w="1910" w:type="dxa"/>
          </w:tcPr>
          <w:p w:rsidR="00103A9C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Van de Velde</w:t>
            </w:r>
          </w:p>
          <w:p w:rsidR="00103A9C" w:rsidRPr="00166012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(Takleider)</w:t>
            </w:r>
          </w:p>
        </w:tc>
        <w:tc>
          <w:tcPr>
            <w:tcW w:w="1838" w:type="dxa"/>
          </w:tcPr>
          <w:p w:rsidR="00103A9C" w:rsidRPr="00166012" w:rsidRDefault="00647B09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04702712</w:t>
            </w:r>
            <w:r w:rsidR="00103A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81" w:type="dxa"/>
          </w:tcPr>
          <w:p w:rsidR="00103A9C" w:rsidRPr="00166012" w:rsidRDefault="00103A9C" w:rsidP="003B439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012">
              <w:rPr>
                <w:rFonts w:ascii="Arial" w:hAnsi="Arial" w:cs="Arial"/>
                <w:sz w:val="24"/>
                <w:szCs w:val="24"/>
              </w:rPr>
              <w:t xml:space="preserve">Fritz Vinckelaan 216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66012">
              <w:rPr>
                <w:rFonts w:ascii="Arial" w:hAnsi="Arial" w:cs="Arial"/>
                <w:sz w:val="24"/>
                <w:szCs w:val="24"/>
              </w:rPr>
              <w:t xml:space="preserve"> Bredene</w:t>
            </w:r>
          </w:p>
        </w:tc>
        <w:tc>
          <w:tcPr>
            <w:tcW w:w="3586" w:type="dxa"/>
          </w:tcPr>
          <w:p w:rsidR="00103A9C" w:rsidRPr="00166012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3A9C">
              <w:rPr>
                <w:rFonts w:ascii="Arial" w:hAnsi="Arial" w:cs="Arial"/>
                <w:sz w:val="24"/>
                <w:szCs w:val="24"/>
              </w:rPr>
              <w:t>timvdv216@gmail.com</w:t>
            </w:r>
          </w:p>
        </w:tc>
      </w:tr>
      <w:tr w:rsidR="00103A9C" w:rsidRPr="00166012" w:rsidTr="008B2993">
        <w:trPr>
          <w:trHeight w:val="861"/>
        </w:trPr>
        <w:tc>
          <w:tcPr>
            <w:tcW w:w="1910" w:type="dxa"/>
          </w:tcPr>
          <w:p w:rsidR="00103A9C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Cyriel Put</w:t>
            </w:r>
          </w:p>
          <w:p w:rsidR="00103A9C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103A9C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3A9C">
              <w:rPr>
                <w:rFonts w:ascii="Arial" w:hAnsi="Arial" w:cs="Arial"/>
                <w:sz w:val="24"/>
                <w:szCs w:val="24"/>
              </w:rPr>
              <w:t>0487294408</w:t>
            </w:r>
          </w:p>
        </w:tc>
        <w:tc>
          <w:tcPr>
            <w:tcW w:w="2781" w:type="dxa"/>
          </w:tcPr>
          <w:p w:rsidR="00103A9C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Driftweg 211a –</w:t>
            </w:r>
          </w:p>
          <w:p w:rsidR="00103A9C" w:rsidRPr="00166012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Haan</w:t>
            </w:r>
          </w:p>
        </w:tc>
        <w:tc>
          <w:tcPr>
            <w:tcW w:w="3586" w:type="dxa"/>
          </w:tcPr>
          <w:p w:rsidR="00103A9C" w:rsidRPr="00166012" w:rsidRDefault="00103A9C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Cyriel.put@gmail.com</w:t>
            </w:r>
          </w:p>
        </w:tc>
      </w:tr>
      <w:tr w:rsidR="00103A9C" w:rsidRPr="00166012" w:rsidTr="008B2993">
        <w:trPr>
          <w:trHeight w:val="723"/>
        </w:trPr>
        <w:tc>
          <w:tcPr>
            <w:tcW w:w="1910" w:type="dxa"/>
          </w:tcPr>
          <w:p w:rsidR="00DA23B3" w:rsidRPr="00DA23B3" w:rsidRDefault="00DA23B3" w:rsidP="00DA23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23B3">
              <w:rPr>
                <w:rFonts w:ascii="Arial" w:hAnsi="Arial" w:cs="Arial"/>
                <w:sz w:val="24"/>
                <w:szCs w:val="24"/>
              </w:rPr>
              <w:t xml:space="preserve">Marlies Pollet </w:t>
            </w:r>
          </w:p>
          <w:p w:rsidR="00103A9C" w:rsidRDefault="00103A9C" w:rsidP="00DA23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103A9C" w:rsidRDefault="00DA23B3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23B3">
              <w:rPr>
                <w:rFonts w:ascii="Arial" w:hAnsi="Arial" w:cs="Arial"/>
                <w:sz w:val="24"/>
                <w:szCs w:val="24"/>
              </w:rPr>
              <w:t>0471464859</w:t>
            </w:r>
          </w:p>
        </w:tc>
        <w:tc>
          <w:tcPr>
            <w:tcW w:w="2781" w:type="dxa"/>
          </w:tcPr>
          <w:p w:rsidR="00103A9C" w:rsidRPr="00166012" w:rsidRDefault="008B2993" w:rsidP="008B2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993">
              <w:rPr>
                <w:rFonts w:ascii="Arial" w:hAnsi="Arial" w:cs="Arial"/>
                <w:sz w:val="24"/>
                <w:szCs w:val="24"/>
              </w:rPr>
              <w:t xml:space="preserve">Guido Gezellestraat 30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B2993">
              <w:rPr>
                <w:rFonts w:ascii="Arial" w:hAnsi="Arial" w:cs="Arial"/>
                <w:sz w:val="24"/>
                <w:szCs w:val="24"/>
              </w:rPr>
              <w:t>Bredene</w:t>
            </w:r>
          </w:p>
        </w:tc>
        <w:tc>
          <w:tcPr>
            <w:tcW w:w="3586" w:type="dxa"/>
          </w:tcPr>
          <w:p w:rsidR="00103A9C" w:rsidRPr="00166012" w:rsidRDefault="008B2993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993">
              <w:rPr>
                <w:rFonts w:ascii="Arial" w:hAnsi="Arial" w:cs="Arial"/>
                <w:sz w:val="24"/>
                <w:szCs w:val="24"/>
              </w:rPr>
              <w:t>pollet.marlies@gmail.com</w:t>
            </w:r>
          </w:p>
        </w:tc>
      </w:tr>
      <w:tr w:rsidR="00DA23B3" w:rsidRPr="00166012" w:rsidTr="008B2993">
        <w:trPr>
          <w:trHeight w:val="723"/>
        </w:trPr>
        <w:tc>
          <w:tcPr>
            <w:tcW w:w="1910" w:type="dxa"/>
          </w:tcPr>
          <w:p w:rsidR="00DA23B3" w:rsidRPr="00DA23B3" w:rsidRDefault="00DA23B3" w:rsidP="00DA23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23B3">
              <w:rPr>
                <w:rFonts w:ascii="Arial" w:hAnsi="Arial" w:cs="Arial"/>
                <w:sz w:val="24"/>
                <w:szCs w:val="24"/>
              </w:rPr>
              <w:t>Eskil</w:t>
            </w:r>
            <w:proofErr w:type="spellEnd"/>
            <w:r w:rsidRPr="00DA2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23B3">
              <w:rPr>
                <w:rFonts w:ascii="Arial" w:hAnsi="Arial" w:cs="Arial"/>
                <w:sz w:val="24"/>
                <w:szCs w:val="24"/>
              </w:rPr>
              <w:t>Casteleyn</w:t>
            </w:r>
            <w:proofErr w:type="spellEnd"/>
            <w:r w:rsidRPr="00DA2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23B3" w:rsidRPr="00DA23B3" w:rsidRDefault="00DA23B3" w:rsidP="00DA23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DA23B3" w:rsidRPr="00DA23B3" w:rsidRDefault="00DA23B3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23B3">
              <w:rPr>
                <w:rFonts w:ascii="Arial" w:hAnsi="Arial" w:cs="Arial"/>
                <w:sz w:val="24"/>
                <w:szCs w:val="24"/>
              </w:rPr>
              <w:t>0471701648</w:t>
            </w:r>
          </w:p>
        </w:tc>
        <w:tc>
          <w:tcPr>
            <w:tcW w:w="2781" w:type="dxa"/>
          </w:tcPr>
          <w:p w:rsidR="00DA23B3" w:rsidRPr="00DA23B3" w:rsidRDefault="008B2993" w:rsidP="00DA23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Taboralaan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156 -</w:t>
            </w:r>
            <w:r w:rsidR="00DA23B3" w:rsidRPr="00DA23B3">
              <w:rPr>
                <w:rFonts w:ascii="Arial" w:hAnsi="Arial" w:cs="Arial"/>
                <w:sz w:val="24"/>
                <w:szCs w:val="24"/>
              </w:rPr>
              <w:t xml:space="preserve">Oostende </w:t>
            </w:r>
          </w:p>
          <w:p w:rsidR="00DA23B3" w:rsidRPr="00166012" w:rsidRDefault="00DA23B3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:rsidR="00DA23B3" w:rsidRPr="00166012" w:rsidRDefault="00DA23B3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23B3">
              <w:rPr>
                <w:rFonts w:ascii="Arial" w:hAnsi="Arial" w:cs="Arial"/>
                <w:sz w:val="24"/>
                <w:szCs w:val="24"/>
              </w:rPr>
              <w:t>casteleyn.eskil@hotmail.com</w:t>
            </w:r>
          </w:p>
        </w:tc>
      </w:tr>
      <w:tr w:rsidR="008B2993" w:rsidRPr="00166012" w:rsidTr="008B2993">
        <w:trPr>
          <w:trHeight w:val="723"/>
        </w:trPr>
        <w:tc>
          <w:tcPr>
            <w:tcW w:w="1910" w:type="dxa"/>
          </w:tcPr>
          <w:p w:rsidR="008B2993" w:rsidRPr="00DA23B3" w:rsidRDefault="008B2993" w:rsidP="00DA23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Axelle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</w:t>
            </w:r>
            <w:proofErr w:type="spellEnd"/>
          </w:p>
        </w:tc>
        <w:tc>
          <w:tcPr>
            <w:tcW w:w="1838" w:type="dxa"/>
          </w:tcPr>
          <w:p w:rsidR="008B2993" w:rsidRPr="00DA23B3" w:rsidRDefault="00D071E8" w:rsidP="00D071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1E8">
              <w:rPr>
                <w:rFonts w:ascii="Arial" w:hAnsi="Arial" w:cs="Arial"/>
                <w:sz w:val="24"/>
                <w:szCs w:val="24"/>
              </w:rPr>
              <w:t>0479091015</w:t>
            </w:r>
          </w:p>
        </w:tc>
        <w:tc>
          <w:tcPr>
            <w:tcW w:w="2781" w:type="dxa"/>
          </w:tcPr>
          <w:p w:rsidR="00D071E8" w:rsidRPr="00D071E8" w:rsidRDefault="00D071E8" w:rsidP="00D071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Fritz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Vinckelaan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128 - </w:t>
            </w:r>
            <w:r w:rsidRPr="00D071E8">
              <w:rPr>
                <w:rFonts w:ascii="Arial" w:hAnsi="Arial" w:cs="Arial"/>
                <w:sz w:val="24"/>
                <w:szCs w:val="24"/>
              </w:rPr>
              <w:t>Bredene</w:t>
            </w:r>
          </w:p>
          <w:p w:rsidR="008B2993" w:rsidRPr="00DA23B3" w:rsidRDefault="008B2993" w:rsidP="00DA23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:rsidR="00D071E8" w:rsidRPr="00D071E8" w:rsidRDefault="00D071E8" w:rsidP="00D071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1E8">
              <w:rPr>
                <w:rFonts w:ascii="Arial" w:hAnsi="Arial" w:cs="Arial"/>
                <w:sz w:val="24"/>
                <w:szCs w:val="24"/>
              </w:rPr>
              <w:t>axelle.vangysel@gmail.com</w:t>
            </w:r>
          </w:p>
          <w:p w:rsidR="008B2993" w:rsidRPr="00DA23B3" w:rsidRDefault="008B2993" w:rsidP="003B43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13BE" w:rsidRPr="0009248B" w:rsidRDefault="00B313BE" w:rsidP="007701AA">
      <w:pPr>
        <w:rPr>
          <w:rFonts w:ascii="Arial" w:hAnsi="Arial" w:cs="Arial"/>
          <w:sz w:val="24"/>
          <w:szCs w:val="24"/>
        </w:rPr>
      </w:pPr>
    </w:p>
    <w:sectPr w:rsidR="00B313BE" w:rsidRPr="0009248B" w:rsidSect="00B1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B28"/>
    <w:multiLevelType w:val="hybridMultilevel"/>
    <w:tmpl w:val="39E09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EE6"/>
    <w:multiLevelType w:val="hybridMultilevel"/>
    <w:tmpl w:val="F466AD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A"/>
    <w:rsid w:val="0009248B"/>
    <w:rsid w:val="000A0935"/>
    <w:rsid w:val="00103A9C"/>
    <w:rsid w:val="001220E0"/>
    <w:rsid w:val="00166012"/>
    <w:rsid w:val="001F0C65"/>
    <w:rsid w:val="001F27C4"/>
    <w:rsid w:val="002349ED"/>
    <w:rsid w:val="00382517"/>
    <w:rsid w:val="003B4397"/>
    <w:rsid w:val="003D4F8C"/>
    <w:rsid w:val="00490D68"/>
    <w:rsid w:val="0058641A"/>
    <w:rsid w:val="006279C0"/>
    <w:rsid w:val="00647B09"/>
    <w:rsid w:val="007050DE"/>
    <w:rsid w:val="007701AA"/>
    <w:rsid w:val="008B2993"/>
    <w:rsid w:val="008B3578"/>
    <w:rsid w:val="008E6A39"/>
    <w:rsid w:val="009D2C66"/>
    <w:rsid w:val="009D4487"/>
    <w:rsid w:val="00B1439B"/>
    <w:rsid w:val="00B313BE"/>
    <w:rsid w:val="00BC4FD6"/>
    <w:rsid w:val="00BF416F"/>
    <w:rsid w:val="00CC7947"/>
    <w:rsid w:val="00D071E8"/>
    <w:rsid w:val="00D205C7"/>
    <w:rsid w:val="00DA23B3"/>
    <w:rsid w:val="00DE4C5B"/>
    <w:rsid w:val="00E90312"/>
    <w:rsid w:val="00EE0C7E"/>
    <w:rsid w:val="00F2410B"/>
    <w:rsid w:val="00F247A8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8D51-D18C-42EB-87F6-ACDDA803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D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4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50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1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96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03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4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024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5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utsengidsenvlaanderen.be/files/paginas/2015.09.21_handleiding_ouders_steekka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&amp; J</dc:creator>
  <cp:lastModifiedBy>Bart Put</cp:lastModifiedBy>
  <cp:revision>2</cp:revision>
  <cp:lastPrinted>2016-09-05T17:14:00Z</cp:lastPrinted>
  <dcterms:created xsi:type="dcterms:W3CDTF">2018-09-03T16:26:00Z</dcterms:created>
  <dcterms:modified xsi:type="dcterms:W3CDTF">2018-09-03T16:26:00Z</dcterms:modified>
</cp:coreProperties>
</file>