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CCAC" w14:textId="66BAD212" w:rsidR="0096252F" w:rsidRDefault="006A6600">
      <w:pPr>
        <w:rPr>
          <w:sz w:val="32"/>
          <w:lang w:val="nl-BE"/>
        </w:rPr>
      </w:pPr>
      <w:r>
        <w:rPr>
          <w:sz w:val="32"/>
          <w:lang w:val="nl-BE"/>
        </w:rPr>
        <w:t>Beste ouder(s), kapoen,</w:t>
      </w:r>
    </w:p>
    <w:p w14:paraId="42A7B464" w14:textId="23BC2524" w:rsidR="00D57CF2" w:rsidRDefault="0096252F">
      <w:pPr>
        <w:rPr>
          <w:sz w:val="32"/>
          <w:lang w:val="nl-BE"/>
        </w:rPr>
      </w:pPr>
      <w:r>
        <w:rPr>
          <w:sz w:val="32"/>
          <w:lang w:val="nl-BE"/>
        </w:rPr>
        <w:t xml:space="preserve">                                                                                    </w:t>
      </w:r>
      <w:r w:rsidRPr="0096252F">
        <w:rPr>
          <w:sz w:val="28"/>
          <w:lang w:val="nl-BE"/>
        </w:rPr>
        <w:t xml:space="preserve"> </w:t>
      </w:r>
    </w:p>
    <w:p w14:paraId="6766B7AD" w14:textId="03E98942" w:rsidR="006A6600" w:rsidRDefault="0096252F">
      <w:pPr>
        <w:rPr>
          <w:sz w:val="28"/>
          <w:lang w:val="nl-BE"/>
        </w:rPr>
      </w:pPr>
      <w:r w:rsidRPr="0096252F">
        <w:rPr>
          <w:noProof/>
          <w:sz w:val="32"/>
          <w:lang w:eastAsia="nl-NL"/>
        </w:rPr>
        <w:drawing>
          <wp:anchor distT="0" distB="0" distL="114300" distR="114300" simplePos="0" relativeHeight="251658240" behindDoc="0" locked="0" layoutInCell="1" allowOverlap="1" wp14:anchorId="5B741CDE" wp14:editId="19A4E091">
            <wp:simplePos x="0" y="0"/>
            <wp:positionH relativeFrom="column">
              <wp:posOffset>4295140</wp:posOffset>
            </wp:positionH>
            <wp:positionV relativeFrom="paragraph">
              <wp:posOffset>93345</wp:posOffset>
            </wp:positionV>
            <wp:extent cx="1562100" cy="1043940"/>
            <wp:effectExtent l="0" t="0" r="12700" b="0"/>
            <wp:wrapThrough wrapText="bothSides">
              <wp:wrapPolygon edited="0">
                <wp:start x="1054" y="0"/>
                <wp:lineTo x="0" y="1577"/>
                <wp:lineTo x="0" y="19445"/>
                <wp:lineTo x="1054" y="21022"/>
                <wp:lineTo x="20371" y="21022"/>
                <wp:lineTo x="21424" y="19445"/>
                <wp:lineTo x="21424" y="1577"/>
                <wp:lineTo x="20371" y="0"/>
                <wp:lineTo x="1054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oen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00">
        <w:rPr>
          <w:sz w:val="28"/>
          <w:lang w:val="nl-BE"/>
        </w:rPr>
        <w:t xml:space="preserve">Een nieuw jaar gaat weer van start met ook een nieuwe leidersploeg. Hieronder vind je onze gegevens en de activiteiten voor de maand september. </w:t>
      </w:r>
    </w:p>
    <w:p w14:paraId="6AA144FB" w14:textId="77777777" w:rsidR="006A6600" w:rsidRDefault="006A6600">
      <w:pPr>
        <w:rPr>
          <w:sz w:val="28"/>
          <w:lang w:val="nl-BE"/>
        </w:rPr>
      </w:pPr>
      <w:r>
        <w:rPr>
          <w:sz w:val="28"/>
          <w:lang w:val="nl-BE"/>
        </w:rPr>
        <w:t>Vanaf oktober is er elke maand opnieuw een Flash. Hierin staat alle informatie die u moet weten over de activiteiten en de avonden die wij organiseren. Er wordt ook vaak via mail gecommuniceerd.</w:t>
      </w:r>
    </w:p>
    <w:p w14:paraId="47E048EB" w14:textId="77777777" w:rsidR="006A6600" w:rsidRDefault="006A6600">
      <w:pPr>
        <w:rPr>
          <w:sz w:val="28"/>
          <w:lang w:val="nl-BE"/>
        </w:rPr>
      </w:pPr>
    </w:p>
    <w:p w14:paraId="025A4341" w14:textId="77777777" w:rsidR="006A6600" w:rsidRDefault="006A6600">
      <w:pPr>
        <w:rPr>
          <w:sz w:val="28"/>
          <w:lang w:val="nl-BE"/>
        </w:rPr>
      </w:pPr>
    </w:p>
    <w:p w14:paraId="5BD2CCF5" w14:textId="77777777" w:rsidR="006A6600" w:rsidRPr="006A6600" w:rsidRDefault="006A6600">
      <w:pPr>
        <w:rPr>
          <w:b/>
          <w:sz w:val="28"/>
          <w:lang w:val="nl-BE"/>
        </w:rPr>
      </w:pPr>
      <w:r w:rsidRPr="006A6600">
        <w:rPr>
          <w:b/>
          <w:sz w:val="28"/>
          <w:lang w:val="nl-BE"/>
        </w:rPr>
        <w:t>Inschrijven voor het nieuwe jaar:</w:t>
      </w:r>
    </w:p>
    <w:p w14:paraId="410DC3A0" w14:textId="77777777" w:rsidR="006A6600" w:rsidRDefault="006A6600">
      <w:pPr>
        <w:rPr>
          <w:sz w:val="32"/>
          <w:lang w:val="nl-BE"/>
        </w:rPr>
      </w:pPr>
    </w:p>
    <w:p w14:paraId="48169BD4" w14:textId="77777777" w:rsidR="006A6600" w:rsidRDefault="006A6600">
      <w:pPr>
        <w:rPr>
          <w:sz w:val="28"/>
          <w:lang w:val="nl-BE"/>
        </w:rPr>
      </w:pPr>
      <w:r>
        <w:rPr>
          <w:sz w:val="28"/>
          <w:lang w:val="nl-BE"/>
        </w:rPr>
        <w:t>Gelieve uw kind in te schrijven via:</w:t>
      </w:r>
    </w:p>
    <w:p w14:paraId="2664F187" w14:textId="77777777" w:rsidR="006A6600" w:rsidRDefault="006A6600">
      <w:pPr>
        <w:rPr>
          <w:sz w:val="28"/>
          <w:lang w:val="nl-BE"/>
        </w:rPr>
      </w:pPr>
    </w:p>
    <w:p w14:paraId="099295E6" w14:textId="77777777" w:rsidR="006A6600" w:rsidRDefault="006A6600" w:rsidP="006A6600">
      <w:pPr>
        <w:pStyle w:val="Lijstalinea"/>
        <w:numPr>
          <w:ilvl w:val="0"/>
          <w:numId w:val="1"/>
        </w:numPr>
        <w:rPr>
          <w:sz w:val="28"/>
          <w:lang w:val="nl-BE"/>
        </w:rPr>
      </w:pPr>
      <w:r>
        <w:rPr>
          <w:sz w:val="28"/>
          <w:lang w:val="nl-BE"/>
        </w:rPr>
        <w:t>Rekeningnummer: BE40 9792 4308 7863</w:t>
      </w:r>
    </w:p>
    <w:p w14:paraId="578D4177" w14:textId="77777777" w:rsidR="006A6600" w:rsidRDefault="006A6600" w:rsidP="006A6600">
      <w:pPr>
        <w:pStyle w:val="Lijstalinea"/>
        <w:numPr>
          <w:ilvl w:val="0"/>
          <w:numId w:val="1"/>
        </w:numPr>
        <w:rPr>
          <w:sz w:val="28"/>
          <w:lang w:val="nl-BE"/>
        </w:rPr>
      </w:pPr>
      <w:r>
        <w:rPr>
          <w:sz w:val="28"/>
          <w:lang w:val="nl-BE"/>
        </w:rPr>
        <w:t>Vermelding: “ naam + tak”</w:t>
      </w:r>
      <w:bookmarkStart w:id="0" w:name="_GoBack"/>
      <w:bookmarkEnd w:id="0"/>
    </w:p>
    <w:p w14:paraId="611552D0" w14:textId="77777777" w:rsidR="006A6600" w:rsidRDefault="006A6600" w:rsidP="006A6600">
      <w:pPr>
        <w:pStyle w:val="Lijstalinea"/>
        <w:numPr>
          <w:ilvl w:val="0"/>
          <w:numId w:val="1"/>
        </w:numPr>
        <w:rPr>
          <w:sz w:val="28"/>
          <w:lang w:val="nl-BE"/>
        </w:rPr>
      </w:pPr>
      <w:r>
        <w:rPr>
          <w:sz w:val="28"/>
          <w:lang w:val="nl-BE"/>
        </w:rPr>
        <w:t>Prijs: €50 per kind en vanaf het 3</w:t>
      </w:r>
      <w:r w:rsidRPr="006A6600">
        <w:rPr>
          <w:sz w:val="28"/>
          <w:vertAlign w:val="superscript"/>
          <w:lang w:val="nl-BE"/>
        </w:rPr>
        <w:t>e</w:t>
      </w:r>
      <w:r>
        <w:rPr>
          <w:sz w:val="28"/>
          <w:lang w:val="nl-BE"/>
        </w:rPr>
        <w:t xml:space="preserve"> kind €35 per kind.</w:t>
      </w:r>
    </w:p>
    <w:p w14:paraId="0A16D493" w14:textId="77777777" w:rsidR="006A6600" w:rsidRDefault="006A6600" w:rsidP="006A6600">
      <w:pPr>
        <w:rPr>
          <w:sz w:val="28"/>
          <w:lang w:val="nl-BE"/>
        </w:rPr>
      </w:pPr>
    </w:p>
    <w:p w14:paraId="28E5CB2B" w14:textId="77777777" w:rsidR="006A6600" w:rsidRDefault="006A6600" w:rsidP="006A6600">
      <w:pPr>
        <w:rPr>
          <w:sz w:val="28"/>
          <w:lang w:val="nl-BE"/>
        </w:rPr>
      </w:pPr>
    </w:p>
    <w:p w14:paraId="12AFFA34" w14:textId="77777777" w:rsidR="006A6600" w:rsidRDefault="006A6600" w:rsidP="006A6600">
      <w:pPr>
        <w:rPr>
          <w:b/>
          <w:sz w:val="28"/>
          <w:lang w:val="nl-BE"/>
        </w:rPr>
      </w:pPr>
      <w:r w:rsidRPr="006A6600">
        <w:rPr>
          <w:b/>
          <w:sz w:val="28"/>
          <w:lang w:val="nl-BE"/>
        </w:rPr>
        <w:t>Data</w:t>
      </w:r>
      <w:r>
        <w:rPr>
          <w:b/>
          <w:sz w:val="28"/>
          <w:lang w:val="nl-BE"/>
        </w:rPr>
        <w:t>:</w:t>
      </w:r>
    </w:p>
    <w:p w14:paraId="041E5E9B" w14:textId="77777777" w:rsidR="006A6600" w:rsidRDefault="006A6600" w:rsidP="006A6600">
      <w:pPr>
        <w:rPr>
          <w:b/>
          <w:sz w:val="28"/>
          <w:lang w:val="nl-BE"/>
        </w:rPr>
      </w:pPr>
    </w:p>
    <w:p w14:paraId="1C201F40" w14:textId="7E9B64BD" w:rsidR="006A6600" w:rsidRPr="006A6600" w:rsidRDefault="007140AF" w:rsidP="006A6600">
      <w:pPr>
        <w:pStyle w:val="Lijstalinea"/>
        <w:numPr>
          <w:ilvl w:val="0"/>
          <w:numId w:val="2"/>
        </w:numPr>
        <w:rPr>
          <w:b/>
          <w:sz w:val="28"/>
          <w:lang w:val="nl-BE"/>
        </w:rPr>
      </w:pPr>
      <w:r>
        <w:rPr>
          <w:sz w:val="28"/>
          <w:lang w:val="nl-BE"/>
        </w:rPr>
        <w:t>15</w:t>
      </w:r>
      <w:r w:rsidR="006A6600">
        <w:rPr>
          <w:sz w:val="28"/>
          <w:lang w:val="nl-BE"/>
        </w:rPr>
        <w:t xml:space="preserve"> september</w:t>
      </w:r>
    </w:p>
    <w:p w14:paraId="2A74981A" w14:textId="2AA9B117" w:rsidR="007140AF" w:rsidRPr="007140AF" w:rsidRDefault="006A6600" w:rsidP="007140AF">
      <w:pPr>
        <w:pStyle w:val="Lijstalinea"/>
        <w:rPr>
          <w:sz w:val="28"/>
          <w:lang w:val="nl-BE"/>
        </w:rPr>
      </w:pPr>
      <w:r>
        <w:rPr>
          <w:sz w:val="28"/>
          <w:lang w:val="nl-BE"/>
        </w:rPr>
        <w:t xml:space="preserve">Overgang </w:t>
      </w:r>
    </w:p>
    <w:p w14:paraId="2C4B9D39" w14:textId="77777777" w:rsidR="007140AF" w:rsidRDefault="00C14043" w:rsidP="00C14043">
      <w:pPr>
        <w:pStyle w:val="Lijstalinea"/>
        <w:numPr>
          <w:ilvl w:val="0"/>
          <w:numId w:val="3"/>
        </w:numPr>
        <w:rPr>
          <w:sz w:val="28"/>
          <w:lang w:val="nl-BE"/>
        </w:rPr>
      </w:pPr>
      <w:r>
        <w:rPr>
          <w:sz w:val="28"/>
          <w:lang w:val="nl-BE"/>
        </w:rPr>
        <w:t>10u tot 16u</w:t>
      </w:r>
      <w:r w:rsidR="007140AF">
        <w:rPr>
          <w:sz w:val="28"/>
          <w:lang w:val="nl-BE"/>
        </w:rPr>
        <w:t xml:space="preserve"> aan de Snekke!</w:t>
      </w:r>
    </w:p>
    <w:p w14:paraId="30237AD0" w14:textId="109B8D17" w:rsidR="00C14043" w:rsidRDefault="00C14043" w:rsidP="007140AF">
      <w:pPr>
        <w:pStyle w:val="Lijstalinea"/>
        <w:ind w:left="1080"/>
        <w:rPr>
          <w:sz w:val="28"/>
          <w:lang w:val="nl-BE"/>
        </w:rPr>
      </w:pPr>
      <w:r>
        <w:rPr>
          <w:sz w:val="28"/>
          <w:lang w:val="nl-BE"/>
        </w:rPr>
        <w:t>NODIG</w:t>
      </w:r>
      <w:r w:rsidR="007140AF">
        <w:rPr>
          <w:sz w:val="28"/>
          <w:lang w:val="nl-BE"/>
        </w:rPr>
        <w:t>?</w:t>
      </w:r>
    </w:p>
    <w:p w14:paraId="37B0B1A3" w14:textId="3A805AC9" w:rsidR="007140AF" w:rsidRDefault="007140AF" w:rsidP="007140AF">
      <w:pPr>
        <w:pStyle w:val="Lijstalinea"/>
        <w:ind w:left="1080"/>
        <w:rPr>
          <w:sz w:val="28"/>
          <w:lang w:val="nl-BE"/>
        </w:rPr>
      </w:pPr>
      <w:r>
        <w:rPr>
          <w:sz w:val="28"/>
          <w:lang w:val="nl-BE"/>
        </w:rPr>
        <w:t>Lunchpakket, vuile kleren, extra trui en handdoek!</w:t>
      </w:r>
    </w:p>
    <w:p w14:paraId="31ABC3F7" w14:textId="100C0F40" w:rsidR="006A6600" w:rsidRDefault="006A6600" w:rsidP="006A6600">
      <w:pPr>
        <w:pStyle w:val="Lijstalinea"/>
        <w:numPr>
          <w:ilvl w:val="0"/>
          <w:numId w:val="3"/>
        </w:numPr>
        <w:rPr>
          <w:sz w:val="28"/>
          <w:lang w:val="nl-BE"/>
        </w:rPr>
      </w:pPr>
      <w:r>
        <w:rPr>
          <w:sz w:val="28"/>
          <w:lang w:val="nl-BE"/>
        </w:rPr>
        <w:t xml:space="preserve">met doorlopende bar aan de Snekke </w:t>
      </w:r>
      <w:r w:rsidR="007140AF">
        <w:rPr>
          <w:sz w:val="28"/>
          <w:lang w:val="nl-BE"/>
        </w:rPr>
        <w:t>vanaf 13u.</w:t>
      </w:r>
    </w:p>
    <w:p w14:paraId="25FE2D22" w14:textId="77777777" w:rsidR="007140AF" w:rsidRDefault="007140AF" w:rsidP="007140AF">
      <w:pPr>
        <w:pStyle w:val="Lijstalinea"/>
        <w:ind w:left="1080"/>
        <w:rPr>
          <w:sz w:val="28"/>
          <w:lang w:val="nl-BE"/>
        </w:rPr>
      </w:pPr>
    </w:p>
    <w:p w14:paraId="1E4E647B" w14:textId="357DB546" w:rsidR="007140AF" w:rsidRPr="007140AF" w:rsidRDefault="006A6600" w:rsidP="007140AF">
      <w:pPr>
        <w:pStyle w:val="Lijstalinea"/>
        <w:ind w:left="1080"/>
        <w:rPr>
          <w:sz w:val="28"/>
          <w:highlight w:val="yellow"/>
          <w:lang w:val="nl-BE"/>
        </w:rPr>
      </w:pPr>
      <w:r w:rsidRPr="007140AF">
        <w:rPr>
          <w:sz w:val="28"/>
          <w:highlight w:val="yellow"/>
          <w:lang w:val="nl-BE"/>
        </w:rPr>
        <w:t xml:space="preserve">’s avonds de </w:t>
      </w:r>
      <w:r w:rsidR="007140AF" w:rsidRPr="007140AF">
        <w:rPr>
          <w:sz w:val="28"/>
          <w:highlight w:val="yellow"/>
          <w:lang w:val="nl-BE"/>
        </w:rPr>
        <w:t>stoofvleesavond!</w:t>
      </w:r>
    </w:p>
    <w:p w14:paraId="40717C9A" w14:textId="17669AE8" w:rsidR="007140AF" w:rsidRPr="007140AF" w:rsidRDefault="007140AF" w:rsidP="007140AF">
      <w:pPr>
        <w:pStyle w:val="Lijstalinea"/>
        <w:ind w:left="1080"/>
        <w:rPr>
          <w:sz w:val="28"/>
          <w:highlight w:val="yellow"/>
          <w:lang w:val="nl-BE"/>
        </w:rPr>
      </w:pPr>
      <w:r w:rsidRPr="007140AF">
        <w:rPr>
          <w:sz w:val="28"/>
          <w:highlight w:val="yellow"/>
          <w:lang w:val="nl-BE"/>
        </w:rPr>
        <w:sym w:font="Wingdings" w:char="F0E0"/>
      </w:r>
      <w:r w:rsidRPr="007140AF">
        <w:rPr>
          <w:sz w:val="28"/>
          <w:highlight w:val="yellow"/>
          <w:lang w:val="nl-BE"/>
        </w:rPr>
        <w:t>Volwassen : €14 vvk &amp; €15 add</w:t>
      </w:r>
    </w:p>
    <w:p w14:paraId="5CC60971" w14:textId="28C9A509" w:rsidR="007140AF" w:rsidRPr="007140AF" w:rsidRDefault="007140AF" w:rsidP="007140AF">
      <w:pPr>
        <w:pStyle w:val="Lijstalinea"/>
        <w:ind w:left="1080"/>
        <w:rPr>
          <w:sz w:val="28"/>
          <w:highlight w:val="yellow"/>
          <w:lang w:val="nl-BE"/>
        </w:rPr>
      </w:pPr>
      <w:r w:rsidRPr="007140AF">
        <w:rPr>
          <w:sz w:val="28"/>
          <w:highlight w:val="yellow"/>
          <w:lang w:val="nl-BE"/>
        </w:rPr>
        <w:sym w:font="Wingdings" w:char="F0E0"/>
      </w:r>
      <w:r w:rsidRPr="007140AF">
        <w:rPr>
          <w:sz w:val="28"/>
          <w:highlight w:val="yellow"/>
          <w:lang w:val="nl-BE"/>
        </w:rPr>
        <w:t>Kids (&lt;12j): €7 vvk &amp; €8 add</w:t>
      </w:r>
    </w:p>
    <w:p w14:paraId="282283D7" w14:textId="77777777" w:rsidR="007140AF" w:rsidRPr="007140AF" w:rsidRDefault="007140AF" w:rsidP="007140AF">
      <w:pPr>
        <w:pStyle w:val="Lijstalinea"/>
        <w:ind w:left="1080"/>
        <w:rPr>
          <w:sz w:val="28"/>
          <w:highlight w:val="yellow"/>
          <w:lang w:val="nl-BE"/>
        </w:rPr>
      </w:pPr>
      <w:r w:rsidRPr="007140AF">
        <w:rPr>
          <w:sz w:val="28"/>
          <w:highlight w:val="yellow"/>
          <w:lang w:val="nl-BE"/>
        </w:rPr>
        <w:t>Kaarten zijn te verkrijgen door te mailen naar:</w:t>
      </w:r>
    </w:p>
    <w:p w14:paraId="4F289EE7" w14:textId="77777777" w:rsidR="007140AF" w:rsidRPr="007140AF" w:rsidRDefault="007140AF" w:rsidP="007140AF">
      <w:pPr>
        <w:pStyle w:val="Lijstalinea"/>
        <w:ind w:left="1080"/>
        <w:rPr>
          <w:sz w:val="28"/>
          <w:highlight w:val="yellow"/>
          <w:lang w:val="nl-BE"/>
        </w:rPr>
      </w:pPr>
      <w:r w:rsidRPr="007140AF">
        <w:rPr>
          <w:sz w:val="28"/>
          <w:highlight w:val="yellow"/>
          <w:lang w:val="nl-BE"/>
        </w:rPr>
        <w:t xml:space="preserve">scoutsnoordland@gmail.com of te smsen naar 0476 53 08 69 met de vermelding: "aantal personen + NAAM”. </w:t>
      </w:r>
    </w:p>
    <w:p w14:paraId="0F2E6F89" w14:textId="77777777" w:rsidR="007140AF" w:rsidRPr="007140AF" w:rsidRDefault="007140AF" w:rsidP="007140AF">
      <w:pPr>
        <w:pStyle w:val="Lijstalinea"/>
        <w:ind w:left="1080"/>
        <w:rPr>
          <w:sz w:val="28"/>
          <w:highlight w:val="yellow"/>
          <w:lang w:val="nl-BE"/>
        </w:rPr>
      </w:pPr>
      <w:r w:rsidRPr="007140AF">
        <w:rPr>
          <w:sz w:val="28"/>
          <w:highlight w:val="yellow"/>
          <w:lang w:val="nl-BE"/>
        </w:rPr>
        <w:t xml:space="preserve">Het bedrag kan aan de deur betaald worden of je kan het overschrijven op dit rekeningnummer: BE40 9792 4308 7863 + mededeling: “aantal personen + NAAM”. </w:t>
      </w:r>
    </w:p>
    <w:p w14:paraId="2589958D" w14:textId="5408A2D6" w:rsidR="006A6600" w:rsidRPr="007140AF" w:rsidRDefault="007140AF" w:rsidP="007140AF">
      <w:pPr>
        <w:pStyle w:val="Lijstalinea"/>
        <w:ind w:left="1080"/>
        <w:rPr>
          <w:sz w:val="28"/>
          <w:lang w:val="nl-BE"/>
        </w:rPr>
      </w:pPr>
      <w:r w:rsidRPr="007140AF">
        <w:rPr>
          <w:sz w:val="28"/>
          <w:highlight w:val="yellow"/>
          <w:lang w:val="nl-BE"/>
        </w:rPr>
        <w:t>Voorverkoopkaarten worden afgesloten op woensdag 12 september.</w:t>
      </w:r>
      <w:r w:rsidRPr="007140AF">
        <w:rPr>
          <w:sz w:val="28"/>
          <w:highlight w:val="yellow"/>
          <w:lang w:val="nl-BE"/>
        </w:rPr>
        <w:t xml:space="preserve"> </w:t>
      </w:r>
      <w:r w:rsidRPr="007140AF">
        <w:rPr>
          <w:sz w:val="28"/>
          <w:highlight w:val="yellow"/>
          <w:lang w:val="nl-BE"/>
        </w:rPr>
        <w:t>Vegetarisch? Geen probleem ==&gt; wel tijdig reserveren</w:t>
      </w:r>
    </w:p>
    <w:p w14:paraId="2A3B0C41" w14:textId="77777777" w:rsidR="006A6600" w:rsidRPr="006A6600" w:rsidRDefault="006A6600" w:rsidP="006A6600">
      <w:pPr>
        <w:pStyle w:val="Lijstalinea"/>
        <w:rPr>
          <w:b/>
          <w:sz w:val="28"/>
          <w:lang w:val="nl-BE"/>
        </w:rPr>
      </w:pPr>
    </w:p>
    <w:p w14:paraId="3651DEC6" w14:textId="0609D03C" w:rsidR="006A6600" w:rsidRPr="006A6600" w:rsidRDefault="007140AF" w:rsidP="006A6600">
      <w:pPr>
        <w:pStyle w:val="Lijstalinea"/>
        <w:numPr>
          <w:ilvl w:val="0"/>
          <w:numId w:val="2"/>
        </w:numPr>
        <w:rPr>
          <w:b/>
          <w:sz w:val="28"/>
          <w:lang w:val="nl-BE"/>
        </w:rPr>
      </w:pPr>
      <w:r>
        <w:rPr>
          <w:sz w:val="28"/>
          <w:lang w:val="nl-BE"/>
        </w:rPr>
        <w:t xml:space="preserve">22 </w:t>
      </w:r>
      <w:r w:rsidR="006A6600">
        <w:rPr>
          <w:sz w:val="28"/>
          <w:lang w:val="nl-BE"/>
        </w:rPr>
        <w:t>september</w:t>
      </w:r>
    </w:p>
    <w:p w14:paraId="008B2D22" w14:textId="6CA8FFB7" w:rsidR="006A6600" w:rsidRDefault="007140AF" w:rsidP="007140AF">
      <w:pPr>
        <w:ind w:left="708"/>
        <w:rPr>
          <w:b/>
          <w:sz w:val="28"/>
          <w:lang w:val="nl-BE"/>
        </w:rPr>
      </w:pPr>
      <w:r>
        <w:rPr>
          <w:b/>
          <w:sz w:val="28"/>
          <w:lang w:val="nl-BE"/>
        </w:rPr>
        <w:t>Geen activiteit! De leiding is namelijk op planningsweekend.</w:t>
      </w:r>
    </w:p>
    <w:p w14:paraId="32E740AD" w14:textId="77777777" w:rsidR="007140AF" w:rsidRPr="006A6600" w:rsidRDefault="007140AF" w:rsidP="007140AF">
      <w:pPr>
        <w:ind w:left="708"/>
        <w:rPr>
          <w:b/>
          <w:sz w:val="28"/>
          <w:lang w:val="nl-BE"/>
        </w:rPr>
      </w:pPr>
    </w:p>
    <w:p w14:paraId="764F24F9" w14:textId="0BDBC0F7" w:rsidR="006A6600" w:rsidRPr="006A6600" w:rsidRDefault="007140AF" w:rsidP="006A6600">
      <w:pPr>
        <w:pStyle w:val="Lijstalinea"/>
        <w:numPr>
          <w:ilvl w:val="0"/>
          <w:numId w:val="2"/>
        </w:numPr>
        <w:rPr>
          <w:b/>
          <w:sz w:val="28"/>
          <w:lang w:val="nl-BE"/>
        </w:rPr>
      </w:pPr>
      <w:r>
        <w:rPr>
          <w:sz w:val="28"/>
          <w:lang w:val="nl-BE"/>
        </w:rPr>
        <w:t xml:space="preserve">29 </w:t>
      </w:r>
      <w:r w:rsidR="006A6600">
        <w:rPr>
          <w:sz w:val="28"/>
          <w:lang w:val="nl-BE"/>
        </w:rPr>
        <w:t>september</w:t>
      </w:r>
    </w:p>
    <w:p w14:paraId="554A6A6E" w14:textId="2681BE12" w:rsidR="006A6600" w:rsidRDefault="007140AF" w:rsidP="006A6600">
      <w:pPr>
        <w:pStyle w:val="Lijstalinea"/>
        <w:rPr>
          <w:sz w:val="28"/>
          <w:lang w:val="nl-BE"/>
        </w:rPr>
      </w:pPr>
      <w:r>
        <w:rPr>
          <w:sz w:val="28"/>
          <w:lang w:val="nl-BE"/>
        </w:rPr>
        <w:t>Eerste activiteit!</w:t>
      </w:r>
    </w:p>
    <w:p w14:paraId="78927AE6" w14:textId="5A657D66" w:rsidR="007140AF" w:rsidRDefault="007140AF" w:rsidP="006A6600">
      <w:pPr>
        <w:pStyle w:val="Lijstalinea"/>
        <w:rPr>
          <w:sz w:val="28"/>
          <w:lang w:val="nl-BE"/>
        </w:rPr>
      </w:pPr>
      <w:r>
        <w:rPr>
          <w:sz w:val="28"/>
          <w:lang w:val="nl-BE"/>
        </w:rPr>
        <w:t>We spreken af aan de Snekke om 14u30 en het einde is voorzien om 17u30.</w:t>
      </w:r>
    </w:p>
    <w:p w14:paraId="22E1DAA6" w14:textId="77777777" w:rsidR="006A6600" w:rsidRDefault="006A6600" w:rsidP="006A6600">
      <w:pPr>
        <w:pStyle w:val="Lijstalinea"/>
        <w:rPr>
          <w:sz w:val="28"/>
          <w:lang w:val="nl-BE"/>
        </w:rPr>
      </w:pPr>
    </w:p>
    <w:p w14:paraId="4D8DE03B" w14:textId="77777777" w:rsidR="006A6600" w:rsidRDefault="006A6600" w:rsidP="006A6600">
      <w:pPr>
        <w:pStyle w:val="Lijstalinea"/>
        <w:rPr>
          <w:sz w:val="28"/>
          <w:lang w:val="nl-BE"/>
        </w:rPr>
      </w:pPr>
      <w:r w:rsidRPr="006A6600">
        <w:rPr>
          <w:sz w:val="28"/>
          <w:lang w:val="nl-BE"/>
        </w:rPr>
        <w:sym w:font="Wingdings" w:char="F0E0"/>
      </w:r>
      <w:r>
        <w:rPr>
          <w:sz w:val="28"/>
          <w:lang w:val="nl-BE"/>
        </w:rPr>
        <w:t xml:space="preserve"> Vanaf oktober terug Flash (te vinden op de site van de scouts)</w:t>
      </w:r>
    </w:p>
    <w:p w14:paraId="56E00DAD" w14:textId="53EB6035" w:rsidR="006A6600" w:rsidRDefault="006A6600" w:rsidP="006A6600">
      <w:pPr>
        <w:rPr>
          <w:b/>
          <w:sz w:val="28"/>
          <w:lang w:val="nl-BE"/>
        </w:rPr>
      </w:pPr>
    </w:p>
    <w:p w14:paraId="6C79824F" w14:textId="4840F376" w:rsidR="006A6600" w:rsidRDefault="006A6600" w:rsidP="006A6600">
      <w:pPr>
        <w:rPr>
          <w:b/>
          <w:sz w:val="28"/>
          <w:lang w:val="nl-BE"/>
        </w:rPr>
      </w:pPr>
      <w:r>
        <w:rPr>
          <w:b/>
          <w:sz w:val="28"/>
          <w:lang w:val="nl-BE"/>
        </w:rPr>
        <w:t>Allerlei:</w:t>
      </w:r>
      <w:r w:rsidR="0096252F" w:rsidRPr="0096252F">
        <w:rPr>
          <w:b/>
          <w:sz w:val="28"/>
          <w:lang w:val="nl-BE"/>
        </w:rPr>
        <w:t xml:space="preserve"> </w:t>
      </w:r>
    </w:p>
    <w:p w14:paraId="0C88F016" w14:textId="32C75EF9" w:rsidR="006A6600" w:rsidRDefault="006A6600" w:rsidP="006A6600">
      <w:pPr>
        <w:rPr>
          <w:b/>
          <w:sz w:val="28"/>
          <w:lang w:val="nl-BE"/>
        </w:rPr>
      </w:pPr>
    </w:p>
    <w:p w14:paraId="7C6F384E" w14:textId="77777777" w:rsidR="006A6600" w:rsidRPr="006A6600" w:rsidRDefault="006A6600" w:rsidP="006A6600">
      <w:pPr>
        <w:pStyle w:val="Lijstalinea"/>
        <w:numPr>
          <w:ilvl w:val="0"/>
          <w:numId w:val="2"/>
        </w:numPr>
        <w:rPr>
          <w:b/>
          <w:sz w:val="28"/>
          <w:lang w:val="nl-BE"/>
        </w:rPr>
      </w:pPr>
      <w:r>
        <w:rPr>
          <w:sz w:val="28"/>
          <w:lang w:val="nl-BE"/>
        </w:rPr>
        <w:t>De jaartekentjes zijn gratis en worden uitgedeeld op de overgang</w:t>
      </w:r>
    </w:p>
    <w:p w14:paraId="51D01101" w14:textId="77777777" w:rsidR="006A6600" w:rsidRPr="006A6600" w:rsidRDefault="006A6600" w:rsidP="006A6600">
      <w:pPr>
        <w:pStyle w:val="Lijstalinea"/>
        <w:numPr>
          <w:ilvl w:val="0"/>
          <w:numId w:val="2"/>
        </w:numPr>
        <w:rPr>
          <w:b/>
          <w:sz w:val="28"/>
          <w:lang w:val="nl-BE"/>
        </w:rPr>
      </w:pPr>
      <w:r>
        <w:rPr>
          <w:sz w:val="28"/>
          <w:lang w:val="nl-BE"/>
        </w:rPr>
        <w:t xml:space="preserve">Hemden, sjaaltjes,… te koop in de Hopperwinkel </w:t>
      </w:r>
    </w:p>
    <w:p w14:paraId="6683E0DE" w14:textId="644FB774" w:rsidR="006A6600" w:rsidRPr="00001FDA" w:rsidRDefault="006A6600" w:rsidP="006A6600">
      <w:pPr>
        <w:pStyle w:val="Lijstalinea"/>
        <w:numPr>
          <w:ilvl w:val="0"/>
          <w:numId w:val="2"/>
        </w:numPr>
        <w:rPr>
          <w:b/>
          <w:sz w:val="28"/>
          <w:lang w:val="nl-BE"/>
        </w:rPr>
      </w:pPr>
      <w:r>
        <w:rPr>
          <w:sz w:val="28"/>
          <w:lang w:val="nl-BE"/>
        </w:rPr>
        <w:t>Steekkaartenleidraad (zie aparte blaadjes)</w:t>
      </w:r>
    </w:p>
    <w:p w14:paraId="176AFF4D" w14:textId="77777777" w:rsidR="00001FDA" w:rsidRPr="0096252F" w:rsidRDefault="00001FDA" w:rsidP="00001FDA">
      <w:pPr>
        <w:pStyle w:val="Lijstalinea"/>
        <w:rPr>
          <w:b/>
          <w:sz w:val="28"/>
          <w:lang w:val="nl-BE"/>
        </w:rPr>
      </w:pPr>
    </w:p>
    <w:p w14:paraId="6C569D35" w14:textId="785806B6" w:rsidR="006A6600" w:rsidRDefault="006A6600" w:rsidP="006A6600">
      <w:pPr>
        <w:rPr>
          <w:b/>
          <w:sz w:val="28"/>
          <w:lang w:val="nl-BE"/>
        </w:rPr>
      </w:pPr>
      <w:r>
        <w:rPr>
          <w:b/>
          <w:sz w:val="28"/>
          <w:lang w:val="nl-BE"/>
        </w:rPr>
        <w:t>Gegevens leiding:</w:t>
      </w:r>
      <w:r w:rsidR="0096252F" w:rsidRPr="0096252F">
        <w:rPr>
          <w:sz w:val="28"/>
          <w:lang w:val="nl-BE"/>
        </w:rPr>
        <w:t xml:space="preserve"> </w:t>
      </w:r>
    </w:p>
    <w:p w14:paraId="51D9DE0F" w14:textId="77777777" w:rsidR="006A6600" w:rsidRDefault="006A6600" w:rsidP="006A6600">
      <w:pPr>
        <w:rPr>
          <w:b/>
          <w:sz w:val="28"/>
          <w:lang w:val="nl-BE"/>
        </w:rPr>
      </w:pPr>
    </w:p>
    <w:p w14:paraId="7AECD3C9" w14:textId="089E5419" w:rsidR="00001FDA" w:rsidRPr="006A6600" w:rsidRDefault="00001FDA" w:rsidP="00001FDA">
      <w:pPr>
        <w:pStyle w:val="Lijstalinea"/>
        <w:numPr>
          <w:ilvl w:val="0"/>
          <w:numId w:val="5"/>
        </w:numPr>
        <w:rPr>
          <w:b/>
          <w:sz w:val="28"/>
          <w:lang w:val="nl-BE"/>
        </w:rPr>
      </w:pPr>
      <w:r>
        <w:rPr>
          <w:sz w:val="28"/>
          <w:lang w:val="nl-BE"/>
        </w:rPr>
        <w:t>Tuur Portier</w:t>
      </w:r>
      <w:r>
        <w:rPr>
          <w:sz w:val="28"/>
          <w:lang w:val="nl-BE"/>
        </w:rPr>
        <w:t xml:space="preserve"> (takleider)</w:t>
      </w:r>
    </w:p>
    <w:p w14:paraId="6A85BAE8" w14:textId="77777777" w:rsidR="00001FDA" w:rsidRPr="006A6600" w:rsidRDefault="00001FDA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0495 76 48 18</w:t>
      </w:r>
    </w:p>
    <w:p w14:paraId="27603DE9" w14:textId="77777777" w:rsidR="00001FDA" w:rsidRPr="006A6600" w:rsidRDefault="00001FDA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hyperlink r:id="rId6" w:history="1">
        <w:r w:rsidRPr="00DF518B">
          <w:rPr>
            <w:rStyle w:val="Hyperlink"/>
            <w:sz w:val="28"/>
            <w:lang w:val="nl-BE"/>
          </w:rPr>
          <w:t>tuur.portier@gmail.com</w:t>
        </w:r>
      </w:hyperlink>
    </w:p>
    <w:p w14:paraId="3233CF24" w14:textId="77777777" w:rsidR="00001FDA" w:rsidRPr="006A6600" w:rsidRDefault="00001FDA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K. Astridlaan 79 – Bredene</w:t>
      </w:r>
      <w:r w:rsidRPr="006A6600">
        <w:rPr>
          <w:sz w:val="28"/>
          <w:lang w:val="nl-BE"/>
        </w:rPr>
        <w:t xml:space="preserve"> </w:t>
      </w:r>
    </w:p>
    <w:p w14:paraId="4ED2755A" w14:textId="77777777" w:rsidR="00001FDA" w:rsidRDefault="00001FDA" w:rsidP="006A6600">
      <w:pPr>
        <w:rPr>
          <w:b/>
          <w:sz w:val="28"/>
          <w:lang w:val="nl-BE"/>
        </w:rPr>
      </w:pPr>
    </w:p>
    <w:p w14:paraId="2E28BD31" w14:textId="3832DCE7" w:rsidR="006A6600" w:rsidRPr="006A6600" w:rsidRDefault="006A6600" w:rsidP="006A6600">
      <w:pPr>
        <w:pStyle w:val="Lijstalinea"/>
        <w:numPr>
          <w:ilvl w:val="0"/>
          <w:numId w:val="5"/>
        </w:numPr>
        <w:rPr>
          <w:b/>
          <w:sz w:val="28"/>
          <w:lang w:val="nl-BE"/>
        </w:rPr>
      </w:pPr>
      <w:r>
        <w:rPr>
          <w:sz w:val="28"/>
          <w:lang w:val="nl-BE"/>
        </w:rPr>
        <w:t xml:space="preserve">An-Sofie Adriaenssens </w:t>
      </w:r>
    </w:p>
    <w:p w14:paraId="438ECB09" w14:textId="2D587B27" w:rsidR="006A6600" w:rsidRPr="00001FDA" w:rsidRDefault="006A6600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0417 70 66 83</w:t>
      </w:r>
    </w:p>
    <w:p w14:paraId="58100271" w14:textId="77777777" w:rsidR="006A6600" w:rsidRPr="006A6600" w:rsidRDefault="006A6600" w:rsidP="006A6600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Klemskerkestraat 100 – Bredene</w:t>
      </w:r>
    </w:p>
    <w:p w14:paraId="259C5EDB" w14:textId="77777777" w:rsidR="006A6600" w:rsidRPr="00001FDA" w:rsidRDefault="006A6600" w:rsidP="00001FDA">
      <w:pPr>
        <w:rPr>
          <w:b/>
          <w:sz w:val="28"/>
          <w:lang w:val="nl-BE"/>
        </w:rPr>
      </w:pPr>
    </w:p>
    <w:p w14:paraId="7AEFC64E" w14:textId="77777777" w:rsidR="006A6600" w:rsidRPr="006A6600" w:rsidRDefault="006A6600" w:rsidP="006A6600">
      <w:pPr>
        <w:pStyle w:val="Lijstalinea"/>
        <w:numPr>
          <w:ilvl w:val="0"/>
          <w:numId w:val="5"/>
        </w:numPr>
        <w:rPr>
          <w:b/>
          <w:sz w:val="28"/>
          <w:lang w:val="nl-BE"/>
        </w:rPr>
      </w:pPr>
      <w:r>
        <w:rPr>
          <w:sz w:val="28"/>
          <w:lang w:val="nl-BE"/>
        </w:rPr>
        <w:t>Noah Abiels</w:t>
      </w:r>
    </w:p>
    <w:p w14:paraId="5B979ADE" w14:textId="77777777" w:rsidR="006A6600" w:rsidRPr="006A6600" w:rsidRDefault="006A6600" w:rsidP="006A6600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0476 53 08 69</w:t>
      </w:r>
    </w:p>
    <w:p w14:paraId="72AE9E23" w14:textId="7755AAED" w:rsidR="006A6600" w:rsidRPr="00001FDA" w:rsidRDefault="006A6600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 w:rsidRPr="00001FDA">
        <w:rPr>
          <w:sz w:val="28"/>
          <w:lang w:val="nl-BE"/>
        </w:rPr>
        <w:t>Braamstraat 3 – Oostende</w:t>
      </w:r>
    </w:p>
    <w:p w14:paraId="56C3AADC" w14:textId="77777777" w:rsidR="00001FDA" w:rsidRPr="00001FDA" w:rsidRDefault="00001FDA" w:rsidP="00001FDA">
      <w:pPr>
        <w:pStyle w:val="Lijstalinea"/>
        <w:ind w:left="1080"/>
        <w:rPr>
          <w:b/>
          <w:sz w:val="28"/>
          <w:lang w:val="nl-BE"/>
        </w:rPr>
      </w:pPr>
    </w:p>
    <w:p w14:paraId="10A51F0C" w14:textId="0238C3FE" w:rsidR="00001FDA" w:rsidRPr="00001FDA" w:rsidRDefault="00001FDA" w:rsidP="00001FDA">
      <w:pPr>
        <w:pStyle w:val="Lijstalinea"/>
        <w:numPr>
          <w:ilvl w:val="0"/>
          <w:numId w:val="5"/>
        </w:numPr>
        <w:rPr>
          <w:b/>
          <w:sz w:val="28"/>
          <w:lang w:val="nl-BE"/>
        </w:rPr>
      </w:pPr>
      <w:r>
        <w:rPr>
          <w:sz w:val="28"/>
          <w:lang w:val="nl-BE"/>
        </w:rPr>
        <w:t>Britt Verleye</w:t>
      </w:r>
    </w:p>
    <w:p w14:paraId="26488521" w14:textId="6E586912" w:rsidR="00001FDA" w:rsidRPr="00001FDA" w:rsidRDefault="00001FDA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0497 06 62 66</w:t>
      </w:r>
    </w:p>
    <w:p w14:paraId="2B7E8D9F" w14:textId="30CEC237" w:rsidR="00001FDA" w:rsidRPr="00001FDA" w:rsidRDefault="00001FDA" w:rsidP="00001FDA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Priorijhofstraat 22 - Bredene</w:t>
      </w:r>
    </w:p>
    <w:p w14:paraId="368106B5" w14:textId="77777777" w:rsidR="006A6600" w:rsidRPr="006A6600" w:rsidRDefault="006A6600" w:rsidP="006A6600">
      <w:pPr>
        <w:rPr>
          <w:b/>
          <w:sz w:val="28"/>
          <w:lang w:val="nl-BE"/>
        </w:rPr>
      </w:pPr>
    </w:p>
    <w:p w14:paraId="0EEB2A25" w14:textId="7A75B4C7" w:rsidR="006A6600" w:rsidRPr="006A6600" w:rsidRDefault="00001FDA" w:rsidP="006A6600">
      <w:pPr>
        <w:pStyle w:val="Lijstalinea"/>
        <w:numPr>
          <w:ilvl w:val="0"/>
          <w:numId w:val="5"/>
        </w:numPr>
        <w:rPr>
          <w:b/>
          <w:sz w:val="28"/>
          <w:lang w:val="nl-BE"/>
        </w:rPr>
      </w:pPr>
      <w:r>
        <w:rPr>
          <w:sz w:val="28"/>
          <w:lang w:val="nl-BE"/>
        </w:rPr>
        <w:t>Nic Boedt</w:t>
      </w:r>
    </w:p>
    <w:p w14:paraId="2513FE7E" w14:textId="4A0DC9FD" w:rsidR="00001FDA" w:rsidRPr="00001FDA" w:rsidRDefault="00001FDA" w:rsidP="00001FDA">
      <w:pPr>
        <w:pStyle w:val="Lijstalinea"/>
        <w:numPr>
          <w:ilvl w:val="0"/>
          <w:numId w:val="3"/>
        </w:numPr>
        <w:rPr>
          <w:sz w:val="28"/>
          <w:lang w:val="nl-BE"/>
        </w:rPr>
      </w:pPr>
      <w:r w:rsidRPr="00001FDA">
        <w:rPr>
          <w:sz w:val="28"/>
          <w:lang w:val="nl-BE"/>
        </w:rPr>
        <w:t>0491 42 00 36</w:t>
      </w:r>
    </w:p>
    <w:p w14:paraId="5951A0B0" w14:textId="6CBBB243" w:rsidR="0096252F" w:rsidRPr="0096252F" w:rsidRDefault="00001FDA" w:rsidP="006A6600">
      <w:pPr>
        <w:pStyle w:val="Lijstalinea"/>
        <w:numPr>
          <w:ilvl w:val="0"/>
          <w:numId w:val="3"/>
        </w:numPr>
        <w:rPr>
          <w:b/>
          <w:sz w:val="28"/>
          <w:lang w:val="nl-BE"/>
        </w:rPr>
      </w:pPr>
      <w:r>
        <w:rPr>
          <w:sz w:val="28"/>
          <w:lang w:val="nl-BE"/>
        </w:rPr>
        <w:t>Breeweg 10 - Bredene</w:t>
      </w:r>
    </w:p>
    <w:p w14:paraId="3376352F" w14:textId="77777777" w:rsidR="0096252F" w:rsidRPr="00001FDA" w:rsidRDefault="0096252F" w:rsidP="00001FDA">
      <w:pPr>
        <w:rPr>
          <w:b/>
          <w:sz w:val="28"/>
          <w:lang w:val="nl-BE"/>
        </w:rPr>
      </w:pPr>
    </w:p>
    <w:sectPr w:rsidR="0096252F" w:rsidRPr="00001FDA" w:rsidSect="00C65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4A0"/>
    <w:multiLevelType w:val="hybridMultilevel"/>
    <w:tmpl w:val="C7F6B71E"/>
    <w:lvl w:ilvl="0" w:tplc="34368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D39"/>
    <w:multiLevelType w:val="hybridMultilevel"/>
    <w:tmpl w:val="23F4AC3E"/>
    <w:lvl w:ilvl="0" w:tplc="23E44B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0CBC"/>
    <w:multiLevelType w:val="hybridMultilevel"/>
    <w:tmpl w:val="4F84D586"/>
    <w:lvl w:ilvl="0" w:tplc="23E44B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5115EB"/>
    <w:multiLevelType w:val="hybridMultilevel"/>
    <w:tmpl w:val="3D4A9044"/>
    <w:lvl w:ilvl="0" w:tplc="34368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50C0"/>
    <w:multiLevelType w:val="hybridMultilevel"/>
    <w:tmpl w:val="25601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0"/>
    <w:rsid w:val="00001FDA"/>
    <w:rsid w:val="00510E6F"/>
    <w:rsid w:val="00590368"/>
    <w:rsid w:val="006A6600"/>
    <w:rsid w:val="007140AF"/>
    <w:rsid w:val="0074137C"/>
    <w:rsid w:val="0086735B"/>
    <w:rsid w:val="0096252F"/>
    <w:rsid w:val="00A60791"/>
    <w:rsid w:val="00AD284A"/>
    <w:rsid w:val="00C14043"/>
    <w:rsid w:val="00C6515B"/>
    <w:rsid w:val="00E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0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66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uur.porti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An-Sofie Adriaenssens</dc:creator>
  <cp:keywords/>
  <dc:description/>
  <cp:lastModifiedBy>An-Sofie Adriaenssens</cp:lastModifiedBy>
  <cp:revision>4</cp:revision>
  <dcterms:created xsi:type="dcterms:W3CDTF">2017-08-30T14:33:00Z</dcterms:created>
  <dcterms:modified xsi:type="dcterms:W3CDTF">2018-09-03T15:49:00Z</dcterms:modified>
</cp:coreProperties>
</file>