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F8D0" w14:textId="77777777" w:rsidR="00587234" w:rsidRDefault="0018771B">
      <w:r>
        <w:t>Beste</w:t>
      </w:r>
      <w:r w:rsidR="00587234">
        <w:t xml:space="preserve"> ouder(s)</w:t>
      </w:r>
    </w:p>
    <w:p w14:paraId="2C981336" w14:textId="77777777" w:rsidR="00587234" w:rsidRDefault="00587234">
      <w:r>
        <w:t>Beste welp</w:t>
      </w:r>
    </w:p>
    <w:p w14:paraId="6125DBAD" w14:textId="4A661373" w:rsidR="00587234" w:rsidRPr="00D010C5" w:rsidRDefault="0018771B">
      <w:r>
        <w:t>We zijn ons allemaal aan het voorbereiden op het nieuwe scoutsjaar. Door het coronavirus zal het jaar er iet</w:t>
      </w:r>
      <w:r w:rsidR="00587234">
        <w:t>s</w:t>
      </w:r>
      <w:r>
        <w:t xml:space="preserve"> anders uitzie</w:t>
      </w:r>
      <w:r w:rsidR="00587234">
        <w:t xml:space="preserve">n en zijn we genoodzaakt om de groep in 2 bubbels op te splitsen. </w:t>
      </w:r>
      <w:r w:rsidR="00587234">
        <w:br/>
        <w:t xml:space="preserve">Dit heeft ook een invloed op de overgang. Normaal gaat de overgang voor iedereen door op de zaterdag, maar dit jaar zal dit iets anders zijn en zal </w:t>
      </w:r>
      <w:r w:rsidR="00587234" w:rsidRPr="00587234">
        <w:rPr>
          <w:b/>
          <w:bCs/>
        </w:rPr>
        <w:t>de overgang voor de kapoenen en welpen doorgaan op</w:t>
      </w:r>
      <w:r w:rsidR="00587234">
        <w:rPr>
          <w:b/>
          <w:bCs/>
        </w:rPr>
        <w:t xml:space="preserve"> zondag</w:t>
      </w:r>
      <w:r w:rsidR="00587234" w:rsidRPr="00587234">
        <w:rPr>
          <w:b/>
          <w:bCs/>
        </w:rPr>
        <w:t xml:space="preserve"> 20 september van 14u30 tot 17u30</w:t>
      </w:r>
      <w:r w:rsidR="00587234">
        <w:rPr>
          <w:b/>
          <w:bCs/>
        </w:rPr>
        <w:t>.</w:t>
      </w:r>
      <w:r w:rsidR="00D010C5">
        <w:rPr>
          <w:b/>
          <w:bCs/>
        </w:rPr>
        <w:t xml:space="preserve"> </w:t>
      </w:r>
      <w:r w:rsidR="00D010C5">
        <w:t>Doe hiervoor zeker kleren aan die vuil mogen wor</w:t>
      </w:r>
      <w:r w:rsidR="009D51A8">
        <w:t>den en een zwembroek of zwempak en neem een handdoek mee.</w:t>
      </w:r>
    </w:p>
    <w:p w14:paraId="04696C9E" w14:textId="4E51304F" w:rsidR="00587234" w:rsidRDefault="00A60306">
      <w:r>
        <w:t xml:space="preserve">Op </w:t>
      </w:r>
      <w:r w:rsidRPr="00F720BC">
        <w:rPr>
          <w:b/>
          <w:bCs/>
        </w:rPr>
        <w:t>26 september</w:t>
      </w:r>
      <w:r w:rsidRPr="00F720BC">
        <w:t xml:space="preserve"> </w:t>
      </w:r>
      <w:r>
        <w:t xml:space="preserve">gaat de leiding op weekend om het scoutsjaar te plannen dus is er </w:t>
      </w:r>
      <w:r w:rsidRPr="00A60306">
        <w:rPr>
          <w:b/>
          <w:bCs/>
        </w:rPr>
        <w:t>geen activiteit.</w:t>
      </w:r>
      <w:r>
        <w:t xml:space="preserve"> De volgende week vliegen we er in</w:t>
      </w:r>
      <w:r w:rsidR="00D010C5">
        <w:t>!</w:t>
      </w:r>
    </w:p>
    <w:p w14:paraId="5B78AB09" w14:textId="6FEBE455" w:rsidR="00A60306" w:rsidRDefault="004726E8"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Je </w:t>
      </w:r>
      <w:r w:rsidRPr="004726E8">
        <w:t xml:space="preserve">kind inschrijven in de scouts doe je door 50 euro </w:t>
      </w:r>
      <w:r w:rsidR="00B478D3">
        <w:t xml:space="preserve">(€35 vanaf het derde kind) </w:t>
      </w:r>
      <w:r w:rsidR="00A60306" w:rsidRPr="00A60306">
        <w:t>te storten op de volgende rekening: BE40 9792 4308 7863 met de vermelding "NAAM KIND + WELP". </w:t>
      </w:r>
      <w:r w:rsidR="00A60306" w:rsidRPr="00A60306">
        <w:br/>
        <w:t>Daarnaast moet je je ook een mail sturen naar britt.verleye@gmail.com met een ingevulde individuele steekkaart</w:t>
      </w:r>
      <w:r w:rsidR="00A6030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(</w:t>
      </w:r>
      <w:hyperlink r:id="rId6" w:tgtFrame="_blank" w:history="1">
        <w:r w:rsidR="00A60306" w:rsidRPr="00A60306">
          <w:rPr>
            <w:rStyle w:val="Hyperlink"/>
          </w:rPr>
          <w:t>https://www.scoutsengidsenvlaanderen.be/…/2011.02.10_indivi…</w:t>
        </w:r>
      </w:hyperlink>
      <w:r w:rsidR="00A60306" w:rsidRPr="00A60306">
        <w:rPr>
          <w:rStyle w:val="Hyperlink"/>
          <w:color w:val="auto"/>
        </w:rPr>
        <w:t xml:space="preserve">). </w:t>
      </w:r>
      <w:r w:rsidR="00A60306" w:rsidRPr="00A60306">
        <w:rPr>
          <w:rStyle w:val="Hyperlink"/>
          <w:color w:val="auto"/>
          <w:u w:val="none"/>
        </w:rPr>
        <w:t>I</w:t>
      </w:r>
      <w:r w:rsidR="00A60306" w:rsidRPr="00A60306">
        <w:t>n de loop van het jaar krijg je een lidkaart van Scouts en Gidsen Vlaanderen.</w:t>
      </w:r>
    </w:p>
    <w:p w14:paraId="3F46569B" w14:textId="77777777" w:rsidR="00A60306" w:rsidRDefault="00A60306">
      <w:r>
        <w:t>Scoutshemden en tekentjes kunnen aangekocht worden in de hopper winkel of je kan ze ook online bestellen (</w:t>
      </w:r>
      <w:hyperlink r:id="rId7" w:history="1">
        <w:r w:rsidRPr="00970CED">
          <w:rPr>
            <w:rStyle w:val="Hyperlink"/>
          </w:rPr>
          <w:t>https://www.hopper.be/</w:t>
        </w:r>
      </w:hyperlink>
      <w:r>
        <w:t xml:space="preserve">). </w:t>
      </w:r>
    </w:p>
    <w:p w14:paraId="08754616" w14:textId="77777777" w:rsidR="00A60306" w:rsidRDefault="00A60306">
      <w:r>
        <w:rPr>
          <w:noProof/>
        </w:rPr>
        <w:drawing>
          <wp:anchor distT="0" distB="0" distL="114300" distR="114300" simplePos="0" relativeHeight="251658240" behindDoc="0" locked="0" layoutInCell="1" allowOverlap="1" wp14:anchorId="5F8ACA8C" wp14:editId="315F0B71">
            <wp:simplePos x="0" y="0"/>
            <wp:positionH relativeFrom="margin">
              <wp:posOffset>1633855</wp:posOffset>
            </wp:positionH>
            <wp:positionV relativeFrom="paragraph">
              <wp:posOffset>29210</wp:posOffset>
            </wp:positionV>
            <wp:extent cx="2559050" cy="2385695"/>
            <wp:effectExtent l="0" t="0" r="0" b="0"/>
            <wp:wrapSquare wrapText="bothSides"/>
            <wp:docPr id="1" name="Afbeelding 1" descr="Het scoutsuniform | Scouts en Gidsen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scoutsuniform | Scouts en Gidsen Vlaande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60E824D" w14:textId="77777777" w:rsidR="00A60306" w:rsidRDefault="00A60306"/>
    <w:p w14:paraId="45A98250" w14:textId="77777777" w:rsidR="00A60306" w:rsidRDefault="00A60306"/>
    <w:p w14:paraId="12F915B3" w14:textId="77777777" w:rsidR="00A60306" w:rsidRDefault="00A60306"/>
    <w:p w14:paraId="78C2374F" w14:textId="77777777" w:rsidR="00A60306" w:rsidRDefault="00A60306"/>
    <w:p w14:paraId="4DD0D63F" w14:textId="77777777" w:rsidR="00A60306" w:rsidRDefault="00A60306"/>
    <w:p w14:paraId="5FB8152A" w14:textId="77777777" w:rsidR="00A60306" w:rsidRDefault="00A60306"/>
    <w:p w14:paraId="3410C3C6" w14:textId="77777777" w:rsidR="00A60306" w:rsidRDefault="00A60306"/>
    <w:p w14:paraId="0715A0FA" w14:textId="77777777" w:rsidR="00A60306" w:rsidRDefault="00A60306"/>
    <w:p w14:paraId="63CD5263" w14:textId="77777777" w:rsidR="00A60306" w:rsidRDefault="00A60306">
      <w:r>
        <w:t xml:space="preserve">Info over de leiding van </w:t>
      </w:r>
      <w:r w:rsidR="00A06483">
        <w:t>2020-2021: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A06483" w14:paraId="0F2D6699" w14:textId="77777777" w:rsidTr="00A06483">
        <w:tc>
          <w:tcPr>
            <w:tcW w:w="3020" w:type="dxa"/>
          </w:tcPr>
          <w:p w14:paraId="56DE8950" w14:textId="77777777" w:rsidR="00A06483" w:rsidRDefault="00A06483">
            <w:r>
              <w:t>Naam</w:t>
            </w:r>
          </w:p>
        </w:tc>
        <w:tc>
          <w:tcPr>
            <w:tcW w:w="3021" w:type="dxa"/>
          </w:tcPr>
          <w:p w14:paraId="3246AABD" w14:textId="77777777" w:rsidR="00A06483" w:rsidRDefault="00A06483">
            <w:r>
              <w:t xml:space="preserve">Emailadres </w:t>
            </w:r>
          </w:p>
        </w:tc>
        <w:tc>
          <w:tcPr>
            <w:tcW w:w="3021" w:type="dxa"/>
          </w:tcPr>
          <w:p w14:paraId="5C10E4FB" w14:textId="77777777" w:rsidR="00A06483" w:rsidRDefault="00A06483">
            <w:r>
              <w:t>Gsm nummer</w:t>
            </w:r>
          </w:p>
        </w:tc>
      </w:tr>
      <w:tr w:rsidR="00A06483" w14:paraId="38739063" w14:textId="77777777" w:rsidTr="00A06483">
        <w:tc>
          <w:tcPr>
            <w:tcW w:w="3020" w:type="dxa"/>
          </w:tcPr>
          <w:p w14:paraId="5BC5C742" w14:textId="77777777" w:rsidR="00A06483" w:rsidRDefault="00A06483">
            <w:r>
              <w:t>Helena Verminck (takleidster)</w:t>
            </w:r>
          </w:p>
        </w:tc>
        <w:tc>
          <w:tcPr>
            <w:tcW w:w="3021" w:type="dxa"/>
          </w:tcPr>
          <w:p w14:paraId="4D7A1A59" w14:textId="77777777" w:rsidR="00A06483" w:rsidRDefault="00A06483">
            <w:r>
              <w:t>helena.verminck@outlook.com</w:t>
            </w:r>
          </w:p>
        </w:tc>
        <w:tc>
          <w:tcPr>
            <w:tcW w:w="3021" w:type="dxa"/>
          </w:tcPr>
          <w:p w14:paraId="6051AD55" w14:textId="77777777" w:rsidR="00A06483" w:rsidRDefault="00A06483">
            <w:r>
              <w:t>0468 18 08 50</w:t>
            </w:r>
          </w:p>
        </w:tc>
      </w:tr>
      <w:tr w:rsidR="00A06483" w14:paraId="057458CD" w14:textId="77777777" w:rsidTr="00A06483">
        <w:tc>
          <w:tcPr>
            <w:tcW w:w="3020" w:type="dxa"/>
          </w:tcPr>
          <w:p w14:paraId="4476FF21" w14:textId="77777777" w:rsidR="00A06483" w:rsidRDefault="00A06483">
            <w:r>
              <w:t>Arne Roose (hulptakleider)</w:t>
            </w:r>
          </w:p>
        </w:tc>
        <w:tc>
          <w:tcPr>
            <w:tcW w:w="3021" w:type="dxa"/>
          </w:tcPr>
          <w:p w14:paraId="242674AC" w14:textId="77777777" w:rsidR="00A06483" w:rsidRDefault="00A06483">
            <w:r w:rsidRPr="00A06483">
              <w:t>arneroose10@gmail.com</w:t>
            </w:r>
          </w:p>
        </w:tc>
        <w:tc>
          <w:tcPr>
            <w:tcW w:w="3021" w:type="dxa"/>
          </w:tcPr>
          <w:p w14:paraId="7256C299" w14:textId="77777777" w:rsidR="00A06483" w:rsidRDefault="00A06483">
            <w:r w:rsidRPr="00A06483">
              <w:t>0498 52 64</w:t>
            </w:r>
            <w:r>
              <w:t xml:space="preserve"> </w:t>
            </w:r>
            <w:r w:rsidRPr="00A06483">
              <w:t>84</w:t>
            </w:r>
          </w:p>
        </w:tc>
      </w:tr>
      <w:tr w:rsidR="00A06483" w14:paraId="7562F732" w14:textId="77777777" w:rsidTr="00A06483">
        <w:tc>
          <w:tcPr>
            <w:tcW w:w="3020" w:type="dxa"/>
          </w:tcPr>
          <w:p w14:paraId="5B7F75A1" w14:textId="77777777" w:rsidR="00A06483" w:rsidRDefault="00A06483">
            <w:r>
              <w:t xml:space="preserve">Noah Abiels </w:t>
            </w:r>
          </w:p>
        </w:tc>
        <w:tc>
          <w:tcPr>
            <w:tcW w:w="3021" w:type="dxa"/>
          </w:tcPr>
          <w:p w14:paraId="43D0946E" w14:textId="77777777" w:rsidR="00A06483" w:rsidRDefault="00A06483">
            <w:r>
              <w:t>abielsnoah@gmail.com</w:t>
            </w:r>
          </w:p>
        </w:tc>
        <w:tc>
          <w:tcPr>
            <w:tcW w:w="3021" w:type="dxa"/>
          </w:tcPr>
          <w:p w14:paraId="33DB0BDD" w14:textId="77777777" w:rsidR="00A06483" w:rsidRDefault="00A06483">
            <w:r>
              <w:t>0476 53 08 69</w:t>
            </w:r>
          </w:p>
        </w:tc>
      </w:tr>
      <w:tr w:rsidR="00A06483" w14:paraId="307810F5" w14:textId="77777777" w:rsidTr="00A06483">
        <w:tc>
          <w:tcPr>
            <w:tcW w:w="3020" w:type="dxa"/>
          </w:tcPr>
          <w:p w14:paraId="70B2382A" w14:textId="77777777" w:rsidR="00A06483" w:rsidRDefault="00A06483">
            <w:r>
              <w:t>Louka Timmerman</w:t>
            </w:r>
          </w:p>
        </w:tc>
        <w:tc>
          <w:tcPr>
            <w:tcW w:w="3021" w:type="dxa"/>
          </w:tcPr>
          <w:p w14:paraId="00219EF8" w14:textId="77777777" w:rsidR="00A06483" w:rsidRDefault="000E03F2">
            <w:r>
              <w:t>l</w:t>
            </w:r>
            <w:r w:rsidR="00A06483">
              <w:t>ouka.timmerman@gmail.com</w:t>
            </w:r>
          </w:p>
        </w:tc>
        <w:tc>
          <w:tcPr>
            <w:tcW w:w="3021" w:type="dxa"/>
          </w:tcPr>
          <w:p w14:paraId="24DC3F60" w14:textId="77777777" w:rsidR="00A06483" w:rsidRDefault="00A06483">
            <w:r>
              <w:t>0474 33 06 70</w:t>
            </w:r>
          </w:p>
        </w:tc>
      </w:tr>
      <w:tr w:rsidR="00A06483" w14:paraId="60FF3F6A" w14:textId="77777777" w:rsidTr="00A06483">
        <w:tc>
          <w:tcPr>
            <w:tcW w:w="3020" w:type="dxa"/>
          </w:tcPr>
          <w:p w14:paraId="092F4905" w14:textId="77777777" w:rsidR="00A06483" w:rsidRDefault="00A06483">
            <w:r>
              <w:t xml:space="preserve">Stan Everaert </w:t>
            </w:r>
          </w:p>
        </w:tc>
        <w:tc>
          <w:tcPr>
            <w:tcW w:w="3021" w:type="dxa"/>
          </w:tcPr>
          <w:p w14:paraId="7610F943" w14:textId="694B74A1" w:rsidR="00A06483" w:rsidRDefault="00AE740F">
            <w:r>
              <w:t>e</w:t>
            </w:r>
            <w:r w:rsidR="00C419CF">
              <w:t>veraert</w:t>
            </w:r>
            <w:r w:rsidR="00056B02">
              <w:t>.stan3@gmail.com</w:t>
            </w:r>
          </w:p>
        </w:tc>
        <w:tc>
          <w:tcPr>
            <w:tcW w:w="3021" w:type="dxa"/>
          </w:tcPr>
          <w:p w14:paraId="0437853E" w14:textId="3C6AC0EF" w:rsidR="00A06483" w:rsidRDefault="00056B02">
            <w:r>
              <w:t>0456 08 12 36</w:t>
            </w:r>
          </w:p>
        </w:tc>
      </w:tr>
    </w:tbl>
    <w:p w14:paraId="3B309F92" w14:textId="77777777" w:rsidR="00A06483" w:rsidRDefault="00A06483"/>
    <w:p w14:paraId="53668A9D" w14:textId="77777777" w:rsidR="000E03F2" w:rsidRDefault="000E03F2">
      <w:r>
        <w:t>Hopelijk hebben jullie er allemaal zin in, want wij barsten van de energie om er een topjaar van te maken!!</w:t>
      </w:r>
    </w:p>
    <w:p w14:paraId="1FE09C6D" w14:textId="77777777" w:rsidR="000E03F2" w:rsidRDefault="000E03F2">
      <w:r>
        <w:t>Stevige linker,</w:t>
      </w:r>
    </w:p>
    <w:p w14:paraId="06DDD0F3" w14:textId="77777777" w:rsidR="000E03F2" w:rsidRPr="00A60306" w:rsidRDefault="000E03F2">
      <w:r>
        <w:t>Arne, Noah, Louka, Stan en Helena.</w:t>
      </w:r>
    </w:p>
    <w:sectPr w:rsidR="000E03F2" w:rsidRPr="00A6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F2C1" w14:textId="77777777" w:rsidR="0068786B" w:rsidRDefault="0068786B" w:rsidP="0018771B">
      <w:pPr>
        <w:spacing w:after="0" w:line="240" w:lineRule="auto"/>
      </w:pPr>
      <w:r>
        <w:separator/>
      </w:r>
    </w:p>
  </w:endnote>
  <w:endnote w:type="continuationSeparator" w:id="0">
    <w:p w14:paraId="479551B1" w14:textId="77777777" w:rsidR="0068786B" w:rsidRDefault="0068786B" w:rsidP="001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159D" w14:textId="77777777" w:rsidR="0018771B" w:rsidRDefault="001877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6C14" w14:textId="77777777" w:rsidR="0018771B" w:rsidRDefault="001877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E316" w14:textId="77777777" w:rsidR="0018771B" w:rsidRDefault="001877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D0A7" w14:textId="77777777" w:rsidR="0068786B" w:rsidRDefault="0068786B" w:rsidP="0018771B">
      <w:pPr>
        <w:spacing w:after="0" w:line="240" w:lineRule="auto"/>
      </w:pPr>
      <w:r>
        <w:separator/>
      </w:r>
    </w:p>
  </w:footnote>
  <w:footnote w:type="continuationSeparator" w:id="0">
    <w:p w14:paraId="75C73F03" w14:textId="77777777" w:rsidR="0068786B" w:rsidRDefault="0068786B" w:rsidP="001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C471" w14:textId="77777777" w:rsidR="0018771B" w:rsidRDefault="0068786B">
    <w:pPr>
      <w:pStyle w:val="Koptekst"/>
    </w:pPr>
    <w:r>
      <w:rPr>
        <w:noProof/>
      </w:rPr>
      <w:pict w14:anchorId="4DD18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999110" o:spid="_x0000_s2051" type="#_x0000_t75" alt="" style="position:absolute;margin-left:0;margin-top:0;width:453.45pt;height:594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wnloa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1FF7" w14:textId="77777777" w:rsidR="0018771B" w:rsidRDefault="0068786B">
    <w:pPr>
      <w:pStyle w:val="Koptekst"/>
    </w:pPr>
    <w:r>
      <w:rPr>
        <w:noProof/>
      </w:rPr>
      <w:pict w14:anchorId="798C3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999111" o:spid="_x0000_s2050" type="#_x0000_t75" alt="" style="position:absolute;margin-left:0;margin-top:0;width:453.45pt;height:594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wnload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221E" w14:textId="77777777" w:rsidR="0018771B" w:rsidRDefault="0068786B">
    <w:pPr>
      <w:pStyle w:val="Koptekst"/>
    </w:pPr>
    <w:r>
      <w:rPr>
        <w:noProof/>
      </w:rPr>
      <w:pict w14:anchorId="128B6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999109" o:spid="_x0000_s2049" type="#_x0000_t75" alt="" style="position:absolute;margin-left:0;margin-top:0;width:453.45pt;height:594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wnload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1B"/>
    <w:rsid w:val="00056B02"/>
    <w:rsid w:val="000E03F2"/>
    <w:rsid w:val="0018771B"/>
    <w:rsid w:val="004726E8"/>
    <w:rsid w:val="004D55FF"/>
    <w:rsid w:val="00587234"/>
    <w:rsid w:val="0068786B"/>
    <w:rsid w:val="007F3BBE"/>
    <w:rsid w:val="009D51A8"/>
    <w:rsid w:val="00A06483"/>
    <w:rsid w:val="00A60306"/>
    <w:rsid w:val="00A63998"/>
    <w:rsid w:val="00AE740F"/>
    <w:rsid w:val="00B478D3"/>
    <w:rsid w:val="00BD13C8"/>
    <w:rsid w:val="00C419CF"/>
    <w:rsid w:val="00D010C5"/>
    <w:rsid w:val="00EE7453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17989C"/>
  <w15:chartTrackingRefBased/>
  <w15:docId w15:val="{2D8498C3-6B83-4225-A72F-B70551F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71B"/>
  </w:style>
  <w:style w:type="paragraph" w:styleId="Voettekst">
    <w:name w:val="footer"/>
    <w:basedOn w:val="Standaard"/>
    <w:link w:val="VoettekstChar"/>
    <w:uiPriority w:val="99"/>
    <w:unhideWhenUsed/>
    <w:rsid w:val="001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71B"/>
  </w:style>
  <w:style w:type="character" w:styleId="Hyperlink">
    <w:name w:val="Hyperlink"/>
    <w:basedOn w:val="Standaardalinea-lettertype"/>
    <w:uiPriority w:val="99"/>
    <w:unhideWhenUsed/>
    <w:rsid w:val="00A6030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030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0306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0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hopper.b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outsengidsenvlaanderen.be/files/paginas/publicaties/virtueel_boekenrek/individuele_steekkaart_extras/2011.02.10_individuele_steekkaart_-def..doc?fbclid=IwAR1pO6QlYAmt0NQzkbxxI_JtWZ_SCrUcBK9Fp9qdcSYBGy-cSttLENe5oh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Lara Verleye</cp:lastModifiedBy>
  <cp:revision>2</cp:revision>
  <dcterms:created xsi:type="dcterms:W3CDTF">2020-08-31T18:42:00Z</dcterms:created>
  <dcterms:modified xsi:type="dcterms:W3CDTF">2020-08-31T18:42:00Z</dcterms:modified>
</cp:coreProperties>
</file>